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869" w:rsidRDefault="001A6F01" w:rsidP="001A6F01">
      <w:pPr>
        <w:rPr>
          <w:lang w:val="en-US"/>
        </w:rPr>
      </w:pPr>
      <w:r>
        <w:object w:dxaOrig="278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4pt;height:25.65pt" o:ole="">
            <v:imagedata r:id="rId6" o:title=""/>
          </v:shape>
          <o:OLEObject Type="Embed" ProgID="PI3.Image" ShapeID="_x0000_i1025" DrawAspect="Content" ObjectID="_1521133626" r:id="rId7"/>
        </w:object>
      </w:r>
    </w:p>
    <w:p w:rsidR="001A6F01" w:rsidRPr="003512BE" w:rsidRDefault="001A6F01" w:rsidP="001A6F01">
      <w:pPr>
        <w:rPr>
          <w:color w:val="BFBFBF" w:themeColor="background1" w:themeShade="BF"/>
        </w:rPr>
      </w:pPr>
      <w:r w:rsidRPr="003512BE">
        <w:rPr>
          <w:color w:val="BFBFBF" w:themeColor="background1" w:themeShade="BF"/>
        </w:rPr>
        <w:t>_____________________________________________________________________________________________</w:t>
      </w:r>
    </w:p>
    <w:p w:rsidR="00D30843" w:rsidRPr="00A34D58" w:rsidRDefault="00D30843" w:rsidP="00D30843">
      <w:pPr>
        <w:pStyle w:val="ab"/>
        <w:spacing w:before="240" w:line="276" w:lineRule="auto"/>
        <w:outlineLvl w:val="0"/>
        <w:rPr>
          <w:rFonts w:ascii="Calibri" w:hAnsi="Calibri"/>
          <w:b/>
          <w:sz w:val="40"/>
          <w:szCs w:val="40"/>
          <w:lang w:val="en-US" w:eastAsia="ar-SA"/>
        </w:rPr>
      </w:pPr>
      <w:r>
        <w:rPr>
          <w:rFonts w:ascii="Calibri" w:hAnsi="Calibri"/>
          <w:b/>
          <w:sz w:val="40"/>
          <w:szCs w:val="40"/>
          <w:lang w:val="en-US" w:eastAsia="ar-SA"/>
        </w:rPr>
        <w:t>Corporate identity</w:t>
      </w:r>
      <w:r w:rsidRPr="00A34D58">
        <w:rPr>
          <w:rFonts w:ascii="Calibri" w:hAnsi="Calibri"/>
          <w:b/>
          <w:sz w:val="40"/>
          <w:szCs w:val="40"/>
          <w:lang w:val="en-US" w:eastAsia="ar-SA"/>
        </w:rPr>
        <w:t xml:space="preserve"> </w:t>
      </w:r>
      <w:r>
        <w:rPr>
          <w:rFonts w:ascii="Calibri" w:hAnsi="Calibri"/>
          <w:b/>
          <w:sz w:val="40"/>
          <w:szCs w:val="40"/>
          <w:lang w:val="en-US" w:eastAsia="ar-SA"/>
        </w:rPr>
        <w:t>development</w:t>
      </w:r>
      <w:r w:rsidRPr="00A34D58">
        <w:rPr>
          <w:rFonts w:ascii="Calibri" w:hAnsi="Calibri"/>
          <w:b/>
          <w:sz w:val="40"/>
          <w:szCs w:val="40"/>
          <w:lang w:val="en-US" w:eastAsia="ar-SA"/>
        </w:rPr>
        <w:t xml:space="preserve"> </w:t>
      </w:r>
      <w:r>
        <w:rPr>
          <w:rFonts w:ascii="Calibri" w:hAnsi="Calibri"/>
          <w:b/>
          <w:sz w:val="40"/>
          <w:szCs w:val="40"/>
          <w:lang w:val="en-US" w:eastAsia="ar-SA"/>
        </w:rPr>
        <w:t>brief</w:t>
      </w:r>
    </w:p>
    <w:p w:rsidR="00D30843" w:rsidRDefault="00D30843" w:rsidP="00D30843">
      <w:pPr>
        <w:pStyle w:val="ab"/>
        <w:spacing w:before="240" w:line="276" w:lineRule="auto"/>
        <w:outlineLvl w:val="0"/>
        <w:rPr>
          <w:rFonts w:ascii="Calibri" w:hAnsi="Calibri"/>
          <w:lang w:val="en-US" w:eastAsia="ar-SA"/>
        </w:rPr>
      </w:pPr>
      <w:r w:rsidRPr="00A41885">
        <w:rPr>
          <w:rFonts w:ascii="Calibri" w:hAnsi="Calibri"/>
          <w:lang w:val="en-US" w:eastAsia="ar-SA"/>
        </w:rPr>
        <w:t>The brief is the starting point of our work together. The main purpose of the brief is the identification of unique and specific characteristics that differentiate your company, your product, your market niche and your audience. We want better understand you and your business to find the most effective solution.</w:t>
      </w:r>
    </w:p>
    <w:p w:rsidR="00D30843" w:rsidRPr="00A41885" w:rsidRDefault="009B5D96" w:rsidP="00D30843">
      <w:pPr>
        <w:pStyle w:val="ab"/>
        <w:spacing w:before="240" w:line="276" w:lineRule="auto"/>
        <w:outlineLvl w:val="0"/>
        <w:rPr>
          <w:rFonts w:ascii="Calibri" w:hAnsi="Calibri"/>
          <w:b/>
          <w:lang w:val="en-US" w:eastAsia="ar-SA"/>
        </w:rPr>
      </w:pPr>
      <w:r>
        <w:rPr>
          <w:rFonts w:ascii="Calibri" w:hAnsi="Calibri"/>
          <w:b/>
          <w:noProof/>
        </w:rPr>
        <w:pict>
          <v:shapetype id="_x0000_t202" coordsize="21600,21600" o:spt="202" path="m,l,21600r21600,l21600,xe">
            <v:stroke joinstyle="miter"/>
            <v:path gradientshapeok="t" o:connecttype="rect"/>
          </v:shapetype>
          <v:shape id="_x0000_s1097" type="#_x0000_t202" style="position:absolute;margin-left:415.45pt;margin-top:-155.4pt;width:163.65pt;height:40.65pt;z-index:251714560" filled="f" stroked="f">
            <v:textbox>
              <w:txbxContent>
                <w:p w:rsidR="009B5D96" w:rsidRPr="001A6F01" w:rsidRDefault="009B5D96" w:rsidP="009B5D96">
                  <w:pPr>
                    <w:spacing w:after="0"/>
                    <w:rPr>
                      <w:color w:val="808080" w:themeColor="background1" w:themeShade="80"/>
                      <w:sz w:val="16"/>
                      <w:szCs w:val="16"/>
                      <w:shd w:val="clear" w:color="auto" w:fill="FFFFFF"/>
                      <w:lang w:val="en-US"/>
                    </w:rPr>
                  </w:pPr>
                  <w:r w:rsidRPr="001A6F01">
                    <w:rPr>
                      <w:color w:val="808080" w:themeColor="background1" w:themeShade="80"/>
                      <w:sz w:val="16"/>
                      <w:szCs w:val="16"/>
                      <w:shd w:val="clear" w:color="auto" w:fill="FFFFFF"/>
                      <w:lang w:val="en-US"/>
                    </w:rPr>
                    <w:t>E-mail: info@abp.biz</w:t>
                  </w:r>
                </w:p>
                <w:p w:rsidR="009B5D96" w:rsidRPr="001A6F01" w:rsidRDefault="009B5D96" w:rsidP="009B5D96">
                  <w:pPr>
                    <w:spacing w:after="0"/>
                    <w:rPr>
                      <w:color w:val="808080" w:themeColor="background1" w:themeShade="80"/>
                      <w:sz w:val="16"/>
                      <w:szCs w:val="16"/>
                      <w:lang w:val="en-US"/>
                    </w:rPr>
                  </w:pPr>
                  <w:r w:rsidRPr="001A6F01">
                    <w:rPr>
                      <w:color w:val="808080" w:themeColor="background1" w:themeShade="80"/>
                      <w:sz w:val="16"/>
                      <w:szCs w:val="16"/>
                      <w:shd w:val="clear" w:color="auto" w:fill="FFFFFF"/>
                      <w:lang w:val="en-US"/>
                    </w:rPr>
                    <w:t xml:space="preserve">Phone: </w:t>
                  </w:r>
                  <w:hyperlink r:id="rId8" w:history="1">
                    <w:r w:rsidRPr="001A6F01">
                      <w:rPr>
                        <w:rStyle w:val="a4"/>
                        <w:color w:val="808080" w:themeColor="background1" w:themeShade="80"/>
                        <w:sz w:val="16"/>
                        <w:szCs w:val="16"/>
                        <w:u w:val="none"/>
                        <w:shd w:val="clear" w:color="auto" w:fill="FFFFFF"/>
                        <w:lang w:val="en-US"/>
                      </w:rPr>
                      <w:t>+1 (415) 800-4570</w:t>
                    </w:r>
                  </w:hyperlink>
                </w:p>
                <w:p w:rsidR="009B5D96" w:rsidRPr="001A6F01" w:rsidRDefault="009B5D96" w:rsidP="009B5D96">
                  <w:pPr>
                    <w:spacing w:after="0"/>
                    <w:rPr>
                      <w:color w:val="808080" w:themeColor="background1" w:themeShade="80"/>
                      <w:sz w:val="16"/>
                      <w:szCs w:val="16"/>
                      <w:lang w:val="en-US"/>
                    </w:rPr>
                  </w:pPr>
                  <w:r w:rsidRPr="001A6F01">
                    <w:rPr>
                      <w:color w:val="808080" w:themeColor="background1" w:themeShade="80"/>
                      <w:sz w:val="16"/>
                      <w:szCs w:val="16"/>
                      <w:lang w:val="en-US"/>
                    </w:rPr>
                    <w:t>www.abp.biz</w:t>
                  </w:r>
                </w:p>
                <w:p w:rsidR="009B5D96" w:rsidRPr="001A6F01" w:rsidRDefault="009B5D96" w:rsidP="009B5D96">
                  <w:pPr>
                    <w:spacing w:after="0"/>
                    <w:rPr>
                      <w:color w:val="515151"/>
                    </w:rPr>
                  </w:pPr>
                </w:p>
              </w:txbxContent>
            </v:textbox>
          </v:shape>
        </w:pict>
      </w:r>
      <w:r>
        <w:rPr>
          <w:rFonts w:ascii="Calibri" w:hAnsi="Calibri"/>
          <w:b/>
          <w:noProof/>
        </w:rPr>
        <w:pict>
          <v:shape id="_x0000_s1096" type="#_x0000_t202" style="position:absolute;margin-left:170.2pt;margin-top:-155.4pt;width:236.65pt;height:40.65pt;z-index:251713536" filled="f" stroked="f">
            <v:textbox>
              <w:txbxContent>
                <w:p w:rsidR="009B5D96" w:rsidRPr="001A6F01" w:rsidRDefault="009B5D96" w:rsidP="009B5D96">
                  <w:pPr>
                    <w:spacing w:after="0"/>
                    <w:rPr>
                      <w:rStyle w:val="a3"/>
                      <w:b w:val="0"/>
                      <w:bCs w:val="0"/>
                      <w:color w:val="808080" w:themeColor="background1" w:themeShade="80"/>
                      <w:sz w:val="16"/>
                      <w:szCs w:val="16"/>
                      <w:shd w:val="clear" w:color="auto" w:fill="FFFFFF"/>
                      <w:lang w:val="en-US"/>
                    </w:rPr>
                  </w:pPr>
                  <w:r w:rsidRPr="001A6F01">
                    <w:rPr>
                      <w:rStyle w:val="a3"/>
                      <w:b w:val="0"/>
                      <w:bCs w:val="0"/>
                      <w:color w:val="808080" w:themeColor="background1" w:themeShade="80"/>
                      <w:sz w:val="16"/>
                      <w:szCs w:val="16"/>
                      <w:shd w:val="clear" w:color="auto" w:fill="FFFFFF"/>
                      <w:lang w:val="en-US"/>
                    </w:rPr>
                    <w:t xml:space="preserve">ABP Development Corp. </w:t>
                  </w:r>
                </w:p>
                <w:p w:rsidR="009B5D96" w:rsidRPr="001A6F01" w:rsidRDefault="009B5D96" w:rsidP="009B5D96">
                  <w:pPr>
                    <w:spacing w:after="0"/>
                    <w:rPr>
                      <w:color w:val="808080" w:themeColor="background1" w:themeShade="80"/>
                      <w:lang w:val="en-US"/>
                    </w:rPr>
                  </w:pPr>
                  <w:r w:rsidRPr="001A6F01">
                    <w:rPr>
                      <w:rStyle w:val="a3"/>
                      <w:b w:val="0"/>
                      <w:bCs w:val="0"/>
                      <w:color w:val="808080" w:themeColor="background1" w:themeShade="80"/>
                      <w:sz w:val="16"/>
                      <w:szCs w:val="16"/>
                      <w:shd w:val="clear" w:color="auto" w:fill="FFFFFF"/>
                      <w:lang w:val="en-US"/>
                    </w:rPr>
                    <w:t>Registered Office: 244 Hampshire Dr Plainsboro, New Jersey 08536 Certificate Number: 4008248345</w:t>
                  </w:r>
                </w:p>
              </w:txbxContent>
            </v:textbox>
          </v:shape>
        </w:pict>
      </w:r>
      <w:r w:rsidR="00D30843" w:rsidRPr="00A41885">
        <w:rPr>
          <w:rFonts w:ascii="Calibri" w:hAnsi="Calibri"/>
          <w:b/>
          <w:lang w:val="en-US" w:eastAsia="ar-SA"/>
        </w:rPr>
        <w:t xml:space="preserve">Please complete the following brief form and send it to us on </w:t>
      </w:r>
      <w:r w:rsidR="00D30843">
        <w:rPr>
          <w:rFonts w:ascii="Calibri" w:hAnsi="Calibri"/>
          <w:b/>
          <w:lang w:val="en-US" w:eastAsia="ar-SA"/>
        </w:rPr>
        <w:t>e-</w:t>
      </w:r>
      <w:r w:rsidR="00D30843" w:rsidRPr="00A41885">
        <w:rPr>
          <w:rFonts w:ascii="Calibri" w:hAnsi="Calibri"/>
          <w:b/>
          <w:lang w:val="en-US" w:eastAsia="ar-SA"/>
        </w:rPr>
        <w:t xml:space="preserve">mail </w:t>
      </w:r>
      <w:hyperlink r:id="rId9" w:history="1">
        <w:r w:rsidR="00D30843" w:rsidRPr="005900C7">
          <w:rPr>
            <w:rStyle w:val="a4"/>
            <w:rFonts w:ascii="Calibri" w:hAnsi="Calibri"/>
            <w:b/>
            <w:lang w:val="en-US" w:eastAsia="ar-SA"/>
          </w:rPr>
          <w:t>info</w:t>
        </w:r>
        <w:r w:rsidR="00D30843" w:rsidRPr="00A41885">
          <w:rPr>
            <w:rStyle w:val="a4"/>
            <w:rFonts w:ascii="Calibri" w:hAnsi="Calibri"/>
            <w:b/>
            <w:lang w:val="en-US" w:eastAsia="ar-SA"/>
          </w:rPr>
          <w:t>@</w:t>
        </w:r>
        <w:r w:rsidR="00D30843" w:rsidRPr="005900C7">
          <w:rPr>
            <w:rStyle w:val="a4"/>
            <w:rFonts w:ascii="Calibri" w:hAnsi="Calibri"/>
            <w:b/>
            <w:lang w:val="en-US" w:eastAsia="ar-SA"/>
          </w:rPr>
          <w:t>abp</w:t>
        </w:r>
        <w:r w:rsidR="00D30843" w:rsidRPr="00A41885">
          <w:rPr>
            <w:rStyle w:val="a4"/>
            <w:rFonts w:ascii="Calibri" w:hAnsi="Calibri"/>
            <w:b/>
            <w:lang w:val="en-US" w:eastAsia="ar-SA"/>
          </w:rPr>
          <w:t>.</w:t>
        </w:r>
        <w:r w:rsidR="00D30843" w:rsidRPr="005900C7">
          <w:rPr>
            <w:rStyle w:val="a4"/>
            <w:rFonts w:ascii="Calibri" w:hAnsi="Calibri"/>
            <w:b/>
            <w:lang w:val="en-US" w:eastAsia="ar-SA"/>
          </w:rPr>
          <w:t>biz</w:t>
        </w:r>
      </w:hyperlink>
    </w:p>
    <w:p w:rsidR="00C5042D" w:rsidRPr="00D30843" w:rsidRDefault="00C5042D" w:rsidP="00C5042D">
      <w:pPr>
        <w:pStyle w:val="ab"/>
        <w:spacing w:before="240" w:line="276" w:lineRule="auto"/>
        <w:outlineLvl w:val="0"/>
        <w:rPr>
          <w:rFonts w:ascii="Calibri" w:hAnsi="Calibri"/>
          <w:b/>
          <w:lang w:val="en-US" w:eastAsia="ar-SA"/>
        </w:rPr>
      </w:pPr>
    </w:p>
    <w:tbl>
      <w:tblPr>
        <w:tblStyle w:val="ac"/>
        <w:tblW w:w="10206" w:type="dxa"/>
        <w:tblInd w:w="340" w:type="dxa"/>
        <w:tblBorders>
          <w:top w:val="none" w:sz="0" w:space="0" w:color="auto"/>
          <w:left w:val="none" w:sz="0" w:space="0" w:color="auto"/>
          <w:bottom w:val="dotted" w:sz="8" w:space="0" w:color="BFBFBF" w:themeColor="background1" w:themeShade="BF"/>
          <w:right w:val="none" w:sz="0" w:space="0" w:color="auto"/>
          <w:insideH w:val="dotted" w:sz="8" w:space="0" w:color="BFBFBF" w:themeColor="background1" w:themeShade="BF"/>
          <w:insideV w:val="dotted" w:sz="8" w:space="0" w:color="BFBFBF" w:themeColor="background1" w:themeShade="BF"/>
        </w:tblBorders>
        <w:tblLook w:val="04A0"/>
      </w:tblPr>
      <w:tblGrid>
        <w:gridCol w:w="3686"/>
        <w:gridCol w:w="6520"/>
      </w:tblGrid>
      <w:tr w:rsidR="00810319" w:rsidRPr="00810319" w:rsidTr="001627CE">
        <w:tc>
          <w:tcPr>
            <w:tcW w:w="3686" w:type="dxa"/>
            <w:shd w:val="clear" w:color="auto" w:fill="F4F4F4"/>
            <w:tcMar>
              <w:top w:w="113" w:type="dxa"/>
              <w:left w:w="340" w:type="dxa"/>
              <w:bottom w:w="113" w:type="dxa"/>
              <w:right w:w="340" w:type="dxa"/>
            </w:tcMar>
          </w:tcPr>
          <w:p w:rsidR="00810319" w:rsidRPr="00F065ED" w:rsidRDefault="009B5D96" w:rsidP="001627CE">
            <w:pPr>
              <w:spacing w:before="120" w:after="120" w:line="276" w:lineRule="auto"/>
              <w:ind w:right="-13"/>
              <w:rPr>
                <w:rFonts w:ascii="Calibri" w:hAnsi="Calibri"/>
                <w:b/>
                <w:color w:val="595959" w:themeColor="text1" w:themeTint="A6"/>
              </w:rPr>
            </w:pPr>
            <w:r w:rsidRPr="00586A13">
              <w:rPr>
                <w:rFonts w:ascii="Calibri" w:hAnsi="Calibri"/>
                <w:b/>
                <w:color w:val="595959" w:themeColor="text1" w:themeTint="A6"/>
              </w:rPr>
              <w:t>Your contact details</w:t>
            </w:r>
          </w:p>
        </w:tc>
        <w:tc>
          <w:tcPr>
            <w:tcW w:w="6520" w:type="dxa"/>
            <w:tcMar>
              <w:top w:w="113" w:type="dxa"/>
              <w:left w:w="340" w:type="dxa"/>
              <w:bottom w:w="113" w:type="dxa"/>
              <w:right w:w="340" w:type="dxa"/>
            </w:tcMar>
          </w:tcPr>
          <w:p w:rsidR="009B5D96" w:rsidRPr="00586A13" w:rsidRDefault="009B5D96" w:rsidP="009B5D96">
            <w:pPr>
              <w:pStyle w:val="ab"/>
              <w:spacing w:before="120" w:after="120" w:line="276" w:lineRule="auto"/>
              <w:outlineLvl w:val="0"/>
              <w:rPr>
                <w:rFonts w:asciiTheme="minorHAnsi" w:hAnsiTheme="minorHAnsi"/>
                <w:color w:val="262626" w:themeColor="text1" w:themeTint="D9"/>
                <w:lang w:val="en-US" w:eastAsia="ar-SA"/>
              </w:rPr>
            </w:pPr>
            <w:r w:rsidRPr="00586A13">
              <w:rPr>
                <w:rFonts w:asciiTheme="minorHAnsi" w:hAnsiTheme="minorHAnsi"/>
                <w:color w:val="262626" w:themeColor="text1" w:themeTint="D9"/>
                <w:lang w:val="en-US" w:eastAsia="ar-SA"/>
              </w:rPr>
              <w:t>Your name:</w:t>
            </w:r>
          </w:p>
          <w:p w:rsidR="009B5D96" w:rsidRPr="00586A13" w:rsidRDefault="009B5D96" w:rsidP="009B5D96">
            <w:pPr>
              <w:pStyle w:val="ab"/>
              <w:spacing w:before="120" w:after="120" w:line="276" w:lineRule="auto"/>
              <w:outlineLvl w:val="0"/>
              <w:rPr>
                <w:rFonts w:asciiTheme="minorHAnsi" w:hAnsiTheme="minorHAnsi"/>
                <w:color w:val="262626" w:themeColor="text1" w:themeTint="D9"/>
                <w:lang w:val="en-US"/>
              </w:rPr>
            </w:pPr>
            <w:r>
              <w:rPr>
                <w:rFonts w:asciiTheme="minorHAnsi" w:hAnsiTheme="minorHAnsi"/>
                <w:color w:val="262626" w:themeColor="text1" w:themeTint="D9"/>
                <w:lang w:val="en-US" w:eastAsia="ar-SA"/>
              </w:rPr>
              <w:t xml:space="preserve">Your </w:t>
            </w:r>
            <w:r w:rsidRPr="003512BE">
              <w:rPr>
                <w:rFonts w:asciiTheme="minorHAnsi" w:hAnsiTheme="minorHAnsi"/>
                <w:color w:val="262626" w:themeColor="text1" w:themeTint="D9"/>
                <w:lang w:val="en-US" w:eastAsia="ar-SA"/>
              </w:rPr>
              <w:t>e</w:t>
            </w:r>
            <w:r w:rsidRPr="00586A13">
              <w:rPr>
                <w:rFonts w:asciiTheme="minorHAnsi" w:hAnsiTheme="minorHAnsi"/>
                <w:color w:val="262626" w:themeColor="text1" w:themeTint="D9"/>
                <w:lang w:val="en-US" w:eastAsia="ar-SA"/>
              </w:rPr>
              <w:t>-</w:t>
            </w:r>
            <w:r w:rsidRPr="003512BE">
              <w:rPr>
                <w:rFonts w:asciiTheme="minorHAnsi" w:hAnsiTheme="minorHAnsi"/>
                <w:color w:val="262626" w:themeColor="text1" w:themeTint="D9"/>
                <w:lang w:val="en-US" w:eastAsia="ar-SA"/>
              </w:rPr>
              <w:t>mail</w:t>
            </w:r>
            <w:r w:rsidRPr="00586A13">
              <w:rPr>
                <w:rFonts w:asciiTheme="minorHAnsi" w:hAnsiTheme="minorHAnsi"/>
                <w:color w:val="262626" w:themeColor="text1" w:themeTint="D9"/>
                <w:lang w:val="en-US"/>
              </w:rPr>
              <w:t>:</w:t>
            </w:r>
          </w:p>
          <w:p w:rsidR="009B5D96" w:rsidRPr="00586A13" w:rsidRDefault="009B5D96" w:rsidP="009B5D96">
            <w:pPr>
              <w:pStyle w:val="ab"/>
              <w:spacing w:before="120" w:after="120" w:line="276" w:lineRule="auto"/>
              <w:outlineLvl w:val="0"/>
              <w:rPr>
                <w:rFonts w:asciiTheme="minorHAnsi" w:hAnsiTheme="minorHAnsi"/>
                <w:color w:val="262626" w:themeColor="text1" w:themeTint="D9"/>
                <w:lang w:val="en-US"/>
              </w:rPr>
            </w:pPr>
            <w:r w:rsidRPr="00586A13">
              <w:rPr>
                <w:rFonts w:asciiTheme="minorHAnsi" w:hAnsiTheme="minorHAnsi"/>
                <w:color w:val="262626" w:themeColor="text1" w:themeTint="D9"/>
                <w:lang w:val="en-US"/>
              </w:rPr>
              <w:t>Telephone:</w:t>
            </w:r>
          </w:p>
          <w:p w:rsidR="00810319" w:rsidRPr="003512BE" w:rsidRDefault="009B5D96" w:rsidP="009B5D96">
            <w:pPr>
              <w:pStyle w:val="ab"/>
              <w:spacing w:before="120" w:after="120" w:line="276" w:lineRule="auto"/>
              <w:outlineLvl w:val="0"/>
              <w:rPr>
                <w:color w:val="262626" w:themeColor="text1" w:themeTint="D9"/>
              </w:rPr>
            </w:pPr>
            <w:r>
              <w:rPr>
                <w:rFonts w:asciiTheme="minorHAnsi" w:hAnsiTheme="minorHAnsi"/>
                <w:color w:val="262626" w:themeColor="text1" w:themeTint="D9"/>
                <w:lang w:val="en-US"/>
              </w:rPr>
              <w:t>M</w:t>
            </w:r>
            <w:r w:rsidRPr="00586A13">
              <w:rPr>
                <w:rFonts w:asciiTheme="minorHAnsi" w:hAnsiTheme="minorHAnsi"/>
                <w:color w:val="262626" w:themeColor="text1" w:themeTint="D9"/>
                <w:lang w:val="en-US"/>
              </w:rPr>
              <w:t>ore information:</w:t>
            </w:r>
          </w:p>
        </w:tc>
      </w:tr>
      <w:tr w:rsidR="00810319" w:rsidRPr="009B5D96" w:rsidTr="001627CE">
        <w:tc>
          <w:tcPr>
            <w:tcW w:w="3686" w:type="dxa"/>
            <w:shd w:val="clear" w:color="auto" w:fill="F4F4F4"/>
            <w:tcMar>
              <w:top w:w="113" w:type="dxa"/>
              <w:left w:w="340" w:type="dxa"/>
              <w:bottom w:w="113" w:type="dxa"/>
              <w:right w:w="340" w:type="dxa"/>
            </w:tcMar>
          </w:tcPr>
          <w:p w:rsidR="00810319" w:rsidRPr="009B5D96" w:rsidRDefault="009B5D96" w:rsidP="001627CE">
            <w:pPr>
              <w:spacing w:before="120" w:after="120" w:line="276" w:lineRule="auto"/>
              <w:ind w:right="-13"/>
              <w:rPr>
                <w:rFonts w:ascii="Calibri" w:hAnsi="Calibri"/>
                <w:b/>
                <w:color w:val="595959" w:themeColor="text1" w:themeTint="A6"/>
                <w:lang w:val="en-US"/>
              </w:rPr>
            </w:pPr>
            <w:r w:rsidRPr="009B5D96">
              <w:rPr>
                <w:rFonts w:ascii="Calibri" w:hAnsi="Calibri"/>
                <w:b/>
                <w:color w:val="595959" w:themeColor="text1" w:themeTint="A6"/>
                <w:lang w:val="en-US"/>
              </w:rPr>
              <w:t>Describe the essence of the project</w:t>
            </w:r>
          </w:p>
          <w:p w:rsidR="003512BE" w:rsidRPr="009B5D96" w:rsidRDefault="009B5D96" w:rsidP="00F22C47">
            <w:pPr>
              <w:ind w:right="-11"/>
              <w:rPr>
                <w:rFonts w:ascii="Calibri" w:hAnsi="Calibri"/>
                <w:i/>
                <w:color w:val="808080" w:themeColor="background1" w:themeShade="80"/>
                <w:sz w:val="16"/>
                <w:szCs w:val="16"/>
                <w:lang w:val="en-US"/>
              </w:rPr>
            </w:pPr>
            <w:r w:rsidRPr="009B5D96">
              <w:rPr>
                <w:rFonts w:ascii="Calibri" w:hAnsi="Calibri"/>
                <w:i/>
                <w:color w:val="808080" w:themeColor="background1" w:themeShade="80"/>
                <w:sz w:val="16"/>
                <w:szCs w:val="16"/>
                <w:lang w:val="en-US"/>
              </w:rPr>
              <w:t>You order a logo in the first time? You already have a logo and you want to update or replace it? What you do not like in the old logo? What tasks do you want to solve with the new logo?</w:t>
            </w:r>
          </w:p>
          <w:p w:rsidR="003512BE" w:rsidRPr="009B5D96" w:rsidRDefault="003512BE" w:rsidP="001627CE">
            <w:pPr>
              <w:spacing w:line="276" w:lineRule="auto"/>
              <w:ind w:right="-11"/>
              <w:rPr>
                <w:rFonts w:ascii="Calibri" w:hAnsi="Calibri"/>
                <w:b/>
                <w:color w:val="595959" w:themeColor="text1" w:themeTint="A6"/>
                <w:lang w:val="en-US"/>
              </w:rPr>
            </w:pPr>
          </w:p>
        </w:tc>
        <w:tc>
          <w:tcPr>
            <w:tcW w:w="6520" w:type="dxa"/>
            <w:tcMar>
              <w:top w:w="113" w:type="dxa"/>
              <w:left w:w="340" w:type="dxa"/>
              <w:bottom w:w="113" w:type="dxa"/>
              <w:right w:w="340" w:type="dxa"/>
            </w:tcMar>
          </w:tcPr>
          <w:p w:rsidR="00810319" w:rsidRPr="009B5D96" w:rsidRDefault="00810319" w:rsidP="00C552BE">
            <w:pPr>
              <w:pStyle w:val="ab"/>
              <w:spacing w:before="120" w:after="120" w:line="276" w:lineRule="auto"/>
              <w:outlineLvl w:val="0"/>
              <w:rPr>
                <w:rFonts w:ascii="Calibri" w:hAnsi="Calibri"/>
                <w:color w:val="262626" w:themeColor="text1" w:themeTint="D9"/>
                <w:lang w:val="en-US" w:eastAsia="ar-SA"/>
              </w:rPr>
            </w:pPr>
          </w:p>
        </w:tc>
      </w:tr>
      <w:tr w:rsidR="00810319" w:rsidRPr="009B5D96" w:rsidTr="001627CE">
        <w:tc>
          <w:tcPr>
            <w:tcW w:w="3686" w:type="dxa"/>
            <w:shd w:val="clear" w:color="auto" w:fill="F4F4F4"/>
            <w:tcMar>
              <w:top w:w="113" w:type="dxa"/>
              <w:left w:w="340" w:type="dxa"/>
              <w:bottom w:w="113" w:type="dxa"/>
              <w:right w:w="340" w:type="dxa"/>
            </w:tcMar>
          </w:tcPr>
          <w:p w:rsidR="00F22C47" w:rsidRPr="009B5D96" w:rsidRDefault="009B5D96" w:rsidP="009B5D96">
            <w:pPr>
              <w:spacing w:before="120" w:line="276" w:lineRule="auto"/>
              <w:ind w:right="-11"/>
              <w:rPr>
                <w:rFonts w:ascii="Calibri" w:hAnsi="Calibri"/>
                <w:b/>
                <w:color w:val="595959" w:themeColor="text1" w:themeTint="A6"/>
                <w:lang w:val="en-US"/>
              </w:rPr>
            </w:pPr>
            <w:r w:rsidRPr="009B5D96">
              <w:rPr>
                <w:rFonts w:ascii="Calibri" w:hAnsi="Calibri"/>
                <w:b/>
                <w:color w:val="595959" w:themeColor="text1" w:themeTint="A6"/>
                <w:lang w:val="en-US"/>
              </w:rPr>
              <w:t>Tell us about the brand for which the logo is designed</w:t>
            </w:r>
          </w:p>
          <w:p w:rsidR="00F22C47" w:rsidRPr="009B5D96" w:rsidRDefault="00F22C47" w:rsidP="00F22C47">
            <w:pPr>
              <w:ind w:right="-11"/>
              <w:rPr>
                <w:rFonts w:ascii="Calibri" w:hAnsi="Calibri"/>
                <w:b/>
                <w:color w:val="595959" w:themeColor="text1" w:themeTint="A6"/>
                <w:lang w:val="en-US"/>
              </w:rPr>
            </w:pPr>
          </w:p>
          <w:p w:rsidR="003512BE" w:rsidRPr="009B5D96" w:rsidRDefault="009B5D96" w:rsidP="00F22C47">
            <w:pPr>
              <w:ind w:right="-11"/>
              <w:rPr>
                <w:rFonts w:ascii="Calibri" w:hAnsi="Calibri"/>
                <w:i/>
                <w:color w:val="808080" w:themeColor="background1" w:themeShade="80"/>
                <w:sz w:val="16"/>
                <w:szCs w:val="16"/>
                <w:lang w:val="en-US"/>
              </w:rPr>
            </w:pPr>
            <w:r w:rsidRPr="009B5D96">
              <w:rPr>
                <w:rFonts w:ascii="Calibri" w:hAnsi="Calibri"/>
                <w:i/>
                <w:color w:val="808080" w:themeColor="background1" w:themeShade="80"/>
                <w:sz w:val="16"/>
                <w:szCs w:val="16"/>
                <w:lang w:val="en-US"/>
              </w:rPr>
              <w:t>What is the name of your company? Are there different names? If you have the company's mission and slogan, bring them here. What is the main difference from the competition? What qualities of your brand you want to reflect in the logo?</w:t>
            </w:r>
          </w:p>
          <w:p w:rsidR="00F22C47" w:rsidRPr="009B5D96" w:rsidRDefault="00F22C47" w:rsidP="00F22C47">
            <w:pPr>
              <w:ind w:right="-11"/>
              <w:rPr>
                <w:rFonts w:ascii="Calibri" w:hAnsi="Calibri"/>
                <w:i/>
                <w:color w:val="808080" w:themeColor="background1" w:themeShade="80"/>
                <w:sz w:val="16"/>
                <w:szCs w:val="16"/>
                <w:lang w:val="en-US"/>
              </w:rPr>
            </w:pPr>
          </w:p>
        </w:tc>
        <w:tc>
          <w:tcPr>
            <w:tcW w:w="6520" w:type="dxa"/>
            <w:tcMar>
              <w:top w:w="113" w:type="dxa"/>
              <w:left w:w="340" w:type="dxa"/>
              <w:bottom w:w="113" w:type="dxa"/>
              <w:right w:w="340" w:type="dxa"/>
            </w:tcMar>
          </w:tcPr>
          <w:p w:rsidR="003512BE" w:rsidRPr="009B5D96" w:rsidRDefault="003512BE" w:rsidP="00F22C47">
            <w:pPr>
              <w:pStyle w:val="ab"/>
              <w:spacing w:before="120" w:after="120" w:line="276" w:lineRule="auto"/>
              <w:outlineLvl w:val="0"/>
              <w:rPr>
                <w:rFonts w:ascii="Calibri" w:hAnsi="Calibri"/>
                <w:color w:val="262626" w:themeColor="text1" w:themeTint="D9"/>
                <w:lang w:val="en-US" w:eastAsia="ar-SA"/>
              </w:rPr>
            </w:pPr>
          </w:p>
        </w:tc>
      </w:tr>
      <w:tr w:rsidR="00810319" w:rsidRPr="009B5D96" w:rsidTr="001627CE">
        <w:tc>
          <w:tcPr>
            <w:tcW w:w="3686" w:type="dxa"/>
            <w:shd w:val="clear" w:color="auto" w:fill="F4F4F4"/>
            <w:tcMar>
              <w:top w:w="113" w:type="dxa"/>
              <w:left w:w="340" w:type="dxa"/>
              <w:bottom w:w="113" w:type="dxa"/>
              <w:right w:w="340" w:type="dxa"/>
            </w:tcMar>
          </w:tcPr>
          <w:p w:rsidR="00F22C47" w:rsidRPr="009B5D96" w:rsidRDefault="009B5D96" w:rsidP="00F22C47">
            <w:pPr>
              <w:spacing w:before="120"/>
              <w:ind w:right="-11"/>
              <w:rPr>
                <w:rFonts w:ascii="Calibri" w:hAnsi="Calibri"/>
                <w:b/>
                <w:color w:val="595959" w:themeColor="text1" w:themeTint="A6"/>
                <w:lang w:val="en-US"/>
              </w:rPr>
            </w:pPr>
            <w:r w:rsidRPr="009B5D96">
              <w:rPr>
                <w:rFonts w:ascii="Calibri" w:hAnsi="Calibri"/>
                <w:b/>
                <w:color w:val="595959" w:themeColor="text1" w:themeTint="A6"/>
                <w:lang w:val="en-US"/>
              </w:rPr>
              <w:t>How to look like your new logo?</w:t>
            </w:r>
          </w:p>
          <w:p w:rsidR="00F22C47" w:rsidRPr="009B5D96" w:rsidRDefault="00F22C47" w:rsidP="001627CE">
            <w:pPr>
              <w:ind w:right="-11"/>
              <w:rPr>
                <w:rFonts w:ascii="Calibri" w:hAnsi="Calibri"/>
                <w:b/>
                <w:color w:val="595959" w:themeColor="text1" w:themeTint="A6"/>
                <w:lang w:val="en-US"/>
              </w:rPr>
            </w:pPr>
          </w:p>
          <w:p w:rsidR="009B5D96" w:rsidRDefault="009B5D96" w:rsidP="00F22C47">
            <w:pPr>
              <w:ind w:right="-13"/>
              <w:rPr>
                <w:rFonts w:ascii="Calibri" w:hAnsi="Calibri"/>
                <w:i/>
                <w:color w:val="808080" w:themeColor="background1" w:themeShade="80"/>
                <w:sz w:val="16"/>
                <w:szCs w:val="16"/>
                <w:lang w:val="en-US"/>
              </w:rPr>
            </w:pPr>
            <w:r w:rsidRPr="009B5D96">
              <w:rPr>
                <w:rFonts w:ascii="Calibri" w:hAnsi="Calibri"/>
                <w:i/>
                <w:color w:val="808080" w:themeColor="background1" w:themeShade="80"/>
                <w:sz w:val="16"/>
                <w:szCs w:val="16"/>
                <w:lang w:val="en-US"/>
              </w:rPr>
              <w:t>The logo can consist of a graphical symbol and text or only one of these elements. If you have any suggestions of what parts should be your new logo, select an option.</w:t>
            </w:r>
          </w:p>
          <w:p w:rsidR="009B5D96" w:rsidRDefault="009B5D96" w:rsidP="00F22C47">
            <w:pPr>
              <w:ind w:right="-13"/>
              <w:rPr>
                <w:rFonts w:ascii="Calibri" w:hAnsi="Calibri"/>
                <w:i/>
                <w:color w:val="808080" w:themeColor="background1" w:themeShade="80"/>
                <w:sz w:val="16"/>
                <w:szCs w:val="16"/>
                <w:lang w:val="en-US"/>
              </w:rPr>
            </w:pPr>
          </w:p>
          <w:p w:rsidR="00F22C47" w:rsidRDefault="009B5D96" w:rsidP="00F22C47">
            <w:pPr>
              <w:ind w:right="-13"/>
              <w:rPr>
                <w:rFonts w:ascii="Calibri" w:hAnsi="Calibri"/>
                <w:i/>
                <w:color w:val="808080" w:themeColor="background1" w:themeShade="80"/>
                <w:sz w:val="16"/>
                <w:szCs w:val="16"/>
                <w:lang w:val="en-US"/>
              </w:rPr>
            </w:pPr>
            <w:r w:rsidRPr="009B5D96">
              <w:rPr>
                <w:rFonts w:ascii="Calibri" w:hAnsi="Calibri"/>
                <w:i/>
                <w:color w:val="808080" w:themeColor="background1" w:themeShade="80"/>
                <w:sz w:val="16"/>
                <w:szCs w:val="16"/>
                <w:lang w:val="en-US"/>
              </w:rPr>
              <w:t xml:space="preserve"> If your logo contains te</w:t>
            </w:r>
            <w:r>
              <w:rPr>
                <w:rFonts w:ascii="Calibri" w:hAnsi="Calibri"/>
                <w:i/>
                <w:color w:val="808080" w:themeColor="background1" w:themeShade="80"/>
                <w:sz w:val="16"/>
                <w:szCs w:val="16"/>
                <w:lang w:val="en-US"/>
              </w:rPr>
              <w:t>xt</w:t>
            </w:r>
            <w:r w:rsidRPr="009B5D96">
              <w:rPr>
                <w:rFonts w:ascii="Calibri" w:hAnsi="Calibri"/>
                <w:i/>
                <w:color w:val="808080" w:themeColor="background1" w:themeShade="80"/>
                <w:sz w:val="16"/>
                <w:szCs w:val="16"/>
                <w:lang w:val="en-US"/>
              </w:rPr>
              <w:t xml:space="preserve"> write it.</w:t>
            </w:r>
          </w:p>
          <w:p w:rsidR="009B5D96" w:rsidRPr="009B5D96" w:rsidRDefault="009B5D96" w:rsidP="00F22C47">
            <w:pPr>
              <w:ind w:right="-13"/>
              <w:rPr>
                <w:rFonts w:ascii="Calibri" w:hAnsi="Calibri"/>
                <w:i/>
                <w:color w:val="808080" w:themeColor="background1" w:themeShade="80"/>
                <w:sz w:val="16"/>
                <w:szCs w:val="16"/>
                <w:lang w:val="en-US"/>
              </w:rPr>
            </w:pPr>
          </w:p>
        </w:tc>
        <w:tc>
          <w:tcPr>
            <w:tcW w:w="6520" w:type="dxa"/>
            <w:tcMar>
              <w:top w:w="113" w:type="dxa"/>
              <w:left w:w="340" w:type="dxa"/>
              <w:bottom w:w="113" w:type="dxa"/>
              <w:right w:w="340" w:type="dxa"/>
            </w:tcMar>
          </w:tcPr>
          <w:p w:rsidR="003512BE" w:rsidRPr="009B5D96" w:rsidRDefault="003512BE" w:rsidP="00F22C47">
            <w:pPr>
              <w:pStyle w:val="ab"/>
              <w:spacing w:before="120" w:after="120" w:line="276" w:lineRule="auto"/>
              <w:outlineLvl w:val="0"/>
              <w:rPr>
                <w:rFonts w:ascii="Calibri" w:hAnsi="Calibri"/>
                <w:color w:val="262626" w:themeColor="text1" w:themeTint="D9"/>
                <w:lang w:val="en-US" w:eastAsia="ar-SA"/>
              </w:rPr>
            </w:pPr>
          </w:p>
        </w:tc>
      </w:tr>
      <w:tr w:rsidR="00FB16E0" w:rsidRPr="00C700A4" w:rsidTr="001627CE">
        <w:trPr>
          <w:trHeight w:val="212"/>
        </w:trPr>
        <w:tc>
          <w:tcPr>
            <w:tcW w:w="3686" w:type="dxa"/>
            <w:shd w:val="clear" w:color="auto" w:fill="F4F4F4"/>
            <w:tcMar>
              <w:top w:w="113" w:type="dxa"/>
              <w:left w:w="340" w:type="dxa"/>
              <w:bottom w:w="113" w:type="dxa"/>
              <w:right w:w="340" w:type="dxa"/>
            </w:tcMar>
          </w:tcPr>
          <w:p w:rsidR="00064EE7" w:rsidRPr="009B5D96" w:rsidRDefault="009B5D96" w:rsidP="001627CE">
            <w:pPr>
              <w:spacing w:before="120" w:after="120" w:line="276" w:lineRule="auto"/>
              <w:ind w:right="-11"/>
              <w:rPr>
                <w:rFonts w:ascii="Calibri" w:hAnsi="Calibri"/>
                <w:b/>
                <w:color w:val="595959" w:themeColor="text1" w:themeTint="A6"/>
                <w:lang w:val="en-US"/>
              </w:rPr>
            </w:pPr>
            <w:r w:rsidRPr="009B5D96">
              <w:rPr>
                <w:rFonts w:ascii="Calibri" w:hAnsi="Calibri"/>
                <w:b/>
                <w:color w:val="595959" w:themeColor="text1" w:themeTint="A6"/>
                <w:lang w:val="en-US"/>
              </w:rPr>
              <w:t>The font shape</w:t>
            </w:r>
          </w:p>
          <w:p w:rsidR="00F22C47" w:rsidRDefault="009B5D96" w:rsidP="00F22C47">
            <w:pPr>
              <w:ind w:right="-13"/>
              <w:rPr>
                <w:rFonts w:ascii="Calibri" w:hAnsi="Calibri"/>
                <w:i/>
                <w:color w:val="808080" w:themeColor="background1" w:themeShade="80"/>
                <w:sz w:val="16"/>
                <w:szCs w:val="16"/>
                <w:lang w:val="en-US"/>
              </w:rPr>
            </w:pPr>
            <w:r w:rsidRPr="009B5D96">
              <w:rPr>
                <w:rFonts w:ascii="Calibri" w:hAnsi="Calibri"/>
                <w:i/>
                <w:color w:val="808080" w:themeColor="background1" w:themeShade="80"/>
                <w:sz w:val="16"/>
                <w:szCs w:val="16"/>
                <w:lang w:val="en-US"/>
              </w:rPr>
              <w:t>If the logo implies the text part</w:t>
            </w:r>
            <w:r>
              <w:rPr>
                <w:rFonts w:ascii="Calibri" w:hAnsi="Calibri"/>
                <w:i/>
                <w:color w:val="808080" w:themeColor="background1" w:themeShade="80"/>
                <w:sz w:val="16"/>
                <w:szCs w:val="16"/>
                <w:lang w:val="en-US"/>
              </w:rPr>
              <w:t xml:space="preserve"> </w:t>
            </w:r>
            <w:r w:rsidRPr="009B5D96">
              <w:rPr>
                <w:rFonts w:ascii="Calibri" w:hAnsi="Calibri"/>
                <w:i/>
                <w:color w:val="808080" w:themeColor="background1" w:themeShade="80"/>
                <w:sz w:val="16"/>
                <w:szCs w:val="16"/>
                <w:lang w:val="en-US"/>
              </w:rPr>
              <w:t>specify the font shape.</w:t>
            </w:r>
          </w:p>
          <w:p w:rsidR="009B5D96" w:rsidRDefault="009B5D96" w:rsidP="00F22C47">
            <w:pPr>
              <w:ind w:right="-13"/>
              <w:rPr>
                <w:rFonts w:ascii="Calibri" w:hAnsi="Calibri"/>
                <w:i/>
                <w:color w:val="808080" w:themeColor="background1" w:themeShade="80"/>
                <w:sz w:val="16"/>
                <w:szCs w:val="16"/>
                <w:lang w:val="en-US"/>
              </w:rPr>
            </w:pPr>
          </w:p>
          <w:p w:rsidR="009B5D96" w:rsidRDefault="009B5D96" w:rsidP="00F22C47">
            <w:pPr>
              <w:ind w:right="-13"/>
              <w:rPr>
                <w:rFonts w:ascii="Calibri" w:hAnsi="Calibri"/>
                <w:i/>
                <w:color w:val="808080" w:themeColor="background1" w:themeShade="80"/>
                <w:sz w:val="16"/>
                <w:szCs w:val="16"/>
                <w:lang w:val="en-US"/>
              </w:rPr>
            </w:pPr>
            <w:r>
              <w:rPr>
                <w:rFonts w:ascii="Calibri" w:hAnsi="Calibri"/>
                <w:i/>
                <w:color w:val="808080" w:themeColor="background1" w:themeShade="80"/>
                <w:sz w:val="16"/>
                <w:szCs w:val="16"/>
                <w:lang w:val="en-US"/>
              </w:rPr>
              <w:t>Select only one item.</w:t>
            </w:r>
          </w:p>
          <w:p w:rsidR="009B5D96" w:rsidRPr="009B5D96" w:rsidRDefault="009B5D96" w:rsidP="00F22C47">
            <w:pPr>
              <w:ind w:right="-13"/>
              <w:rPr>
                <w:rFonts w:ascii="Calibri" w:hAnsi="Calibri"/>
                <w:i/>
                <w:color w:val="808080" w:themeColor="background1" w:themeShade="80"/>
                <w:sz w:val="16"/>
                <w:szCs w:val="16"/>
                <w:lang w:val="en-US"/>
              </w:rPr>
            </w:pPr>
          </w:p>
          <w:p w:rsidR="00F22C47" w:rsidRPr="009B5D96" w:rsidRDefault="009B5D96" w:rsidP="00F22C47">
            <w:pPr>
              <w:ind w:right="-13"/>
              <w:rPr>
                <w:rFonts w:ascii="Calibri" w:hAnsi="Calibri"/>
                <w:b/>
                <w:i/>
                <w:color w:val="808080" w:themeColor="background1" w:themeShade="80"/>
                <w:sz w:val="16"/>
                <w:szCs w:val="16"/>
                <w:lang w:val="en-US"/>
              </w:rPr>
            </w:pPr>
            <w:r>
              <w:rPr>
                <w:rFonts w:ascii="Calibri" w:hAnsi="Calibri"/>
                <w:b/>
                <w:i/>
                <w:color w:val="808080" w:themeColor="background1" w:themeShade="80"/>
                <w:sz w:val="16"/>
                <w:szCs w:val="16"/>
                <w:lang w:val="en-US"/>
              </w:rPr>
              <w:t>Attachment</w:t>
            </w:r>
            <w:r w:rsidR="00F22C47" w:rsidRPr="009B5D96">
              <w:rPr>
                <w:rFonts w:ascii="Calibri" w:hAnsi="Calibri"/>
                <w:b/>
                <w:i/>
                <w:color w:val="808080" w:themeColor="background1" w:themeShade="80"/>
                <w:sz w:val="16"/>
                <w:szCs w:val="16"/>
                <w:lang w:val="en-US"/>
              </w:rPr>
              <w:t xml:space="preserve"> 1</w:t>
            </w:r>
          </w:p>
          <w:p w:rsidR="00F22C47" w:rsidRPr="009B5D96" w:rsidRDefault="00F22C47" w:rsidP="00F22C47">
            <w:pPr>
              <w:ind w:right="-13"/>
              <w:rPr>
                <w:rFonts w:ascii="Calibri" w:hAnsi="Calibri"/>
                <w:i/>
                <w:color w:val="808080" w:themeColor="background1" w:themeShade="80"/>
                <w:sz w:val="16"/>
                <w:szCs w:val="16"/>
                <w:lang w:val="en-US"/>
              </w:rPr>
            </w:pPr>
          </w:p>
        </w:tc>
        <w:tc>
          <w:tcPr>
            <w:tcW w:w="6520" w:type="dxa"/>
            <w:tcMar>
              <w:top w:w="113" w:type="dxa"/>
              <w:left w:w="340" w:type="dxa"/>
              <w:bottom w:w="113" w:type="dxa"/>
              <w:right w:w="340" w:type="dxa"/>
            </w:tcMar>
          </w:tcPr>
          <w:p w:rsidR="00FB16E0" w:rsidRPr="009B5D96" w:rsidRDefault="001B6F14" w:rsidP="00F22C47">
            <w:pPr>
              <w:pStyle w:val="ab"/>
              <w:spacing w:before="120" w:after="120" w:line="276" w:lineRule="auto"/>
              <w:ind w:left="369"/>
              <w:outlineLvl w:val="0"/>
              <w:rPr>
                <w:rFonts w:ascii="Calibri" w:hAnsi="Calibri"/>
                <w:color w:val="262626" w:themeColor="text1" w:themeTint="D9"/>
                <w:lang w:val="en-US" w:eastAsia="ar-SA"/>
              </w:rPr>
            </w:pPr>
            <w:r>
              <w:rPr>
                <w:rFonts w:ascii="Calibri" w:hAnsi="Calibri"/>
                <w:noProof/>
                <w:color w:val="262626" w:themeColor="text1" w:themeTint="D9"/>
              </w:rPr>
              <w:pict>
                <v:oval id="_x0000_s1065" style="position:absolute;left:0;text-align:left;margin-left:-1.4pt;margin-top:4pt;width:11.85pt;height:11.85pt;z-index:251686912;mso-position-horizontal-relative:text;mso-position-vertical-relative:text" strokecolor="#7f7f7f [1612]"/>
              </w:pict>
            </w:r>
            <w:r w:rsidR="009B5D96">
              <w:rPr>
                <w:rFonts w:ascii="Calibri" w:hAnsi="Calibri"/>
                <w:color w:val="262626" w:themeColor="text1" w:themeTint="D9"/>
                <w:lang w:val="en-US" w:eastAsia="ar-SA"/>
              </w:rPr>
              <w:t>Serif</w:t>
            </w:r>
          </w:p>
          <w:p w:rsidR="00F22C47" w:rsidRPr="009B5D96" w:rsidRDefault="001B6F14" w:rsidP="00F22C47">
            <w:pPr>
              <w:pStyle w:val="ab"/>
              <w:spacing w:before="120" w:after="120" w:line="276" w:lineRule="auto"/>
              <w:ind w:left="369"/>
              <w:outlineLvl w:val="0"/>
              <w:rPr>
                <w:rFonts w:ascii="Calibri" w:hAnsi="Calibri"/>
                <w:color w:val="262626" w:themeColor="text1" w:themeTint="D9"/>
                <w:lang w:val="en-US" w:eastAsia="ar-SA"/>
              </w:rPr>
            </w:pPr>
            <w:r>
              <w:rPr>
                <w:rFonts w:ascii="Calibri" w:hAnsi="Calibri"/>
                <w:noProof/>
                <w:color w:val="262626" w:themeColor="text1" w:themeTint="D9"/>
              </w:rPr>
              <w:pict>
                <v:oval id="_x0000_s1069" style="position:absolute;left:0;text-align:left;margin-left:-1.35pt;margin-top:.5pt;width:11.85pt;height:11.85pt;z-index:251691008" strokecolor="#7f7f7f [1612]"/>
              </w:pict>
            </w:r>
            <w:r w:rsidR="009B5D96">
              <w:rPr>
                <w:rFonts w:ascii="Calibri" w:hAnsi="Calibri"/>
                <w:color w:val="262626" w:themeColor="text1" w:themeTint="D9"/>
                <w:lang w:val="en-US" w:eastAsia="ar-SA"/>
              </w:rPr>
              <w:t>Sans serif</w:t>
            </w:r>
          </w:p>
        </w:tc>
      </w:tr>
      <w:tr w:rsidR="00FB16E0" w:rsidRPr="00C700A4" w:rsidTr="001627CE">
        <w:tc>
          <w:tcPr>
            <w:tcW w:w="3686" w:type="dxa"/>
            <w:shd w:val="clear" w:color="auto" w:fill="F4F4F4"/>
            <w:tcMar>
              <w:top w:w="113" w:type="dxa"/>
              <w:left w:w="340" w:type="dxa"/>
              <w:bottom w:w="113" w:type="dxa"/>
              <w:right w:w="340" w:type="dxa"/>
            </w:tcMar>
          </w:tcPr>
          <w:p w:rsidR="00F22C47" w:rsidRPr="009B5D96" w:rsidRDefault="009B5D96" w:rsidP="00F22C47">
            <w:pPr>
              <w:spacing w:before="120"/>
              <w:ind w:right="-11"/>
              <w:rPr>
                <w:rFonts w:ascii="Calibri" w:hAnsi="Calibri"/>
                <w:b/>
                <w:color w:val="595959" w:themeColor="text1" w:themeTint="A6"/>
                <w:lang w:val="en-US"/>
              </w:rPr>
            </w:pPr>
            <w:r w:rsidRPr="009B5D96">
              <w:rPr>
                <w:rFonts w:ascii="Calibri" w:hAnsi="Calibri"/>
                <w:b/>
                <w:color w:val="595959" w:themeColor="text1" w:themeTint="A6"/>
                <w:lang w:val="en-US"/>
              </w:rPr>
              <w:lastRenderedPageBreak/>
              <w:t>Font plastic</w:t>
            </w:r>
          </w:p>
          <w:p w:rsidR="00F22C47" w:rsidRPr="009B5D96" w:rsidRDefault="00F22C47" w:rsidP="001627CE">
            <w:pPr>
              <w:ind w:right="-11"/>
              <w:rPr>
                <w:rFonts w:ascii="Calibri" w:hAnsi="Calibri"/>
                <w:b/>
                <w:color w:val="595959" w:themeColor="text1" w:themeTint="A6"/>
                <w:lang w:val="en-US"/>
              </w:rPr>
            </w:pPr>
          </w:p>
          <w:p w:rsidR="00F22C47" w:rsidRDefault="009B5D96" w:rsidP="00F22C47">
            <w:pPr>
              <w:ind w:right="-11"/>
              <w:rPr>
                <w:rFonts w:ascii="Calibri" w:hAnsi="Calibri"/>
                <w:i/>
                <w:color w:val="808080" w:themeColor="background1" w:themeShade="80"/>
                <w:sz w:val="16"/>
                <w:szCs w:val="16"/>
                <w:lang w:val="en-US"/>
              </w:rPr>
            </w:pPr>
            <w:r w:rsidRPr="009B5D96">
              <w:rPr>
                <w:rFonts w:ascii="Calibri" w:hAnsi="Calibri"/>
                <w:i/>
                <w:color w:val="808080" w:themeColor="background1" w:themeShade="80"/>
                <w:sz w:val="16"/>
                <w:szCs w:val="16"/>
                <w:lang w:val="en-US"/>
              </w:rPr>
              <w:t>The mood of logo and corporate identity in general depend on the font plastic.</w:t>
            </w:r>
          </w:p>
          <w:p w:rsidR="009B5D96" w:rsidRDefault="009B5D96" w:rsidP="00F22C47">
            <w:pPr>
              <w:ind w:right="-11"/>
              <w:rPr>
                <w:rFonts w:ascii="Calibri" w:hAnsi="Calibri"/>
                <w:i/>
                <w:color w:val="808080" w:themeColor="background1" w:themeShade="80"/>
                <w:sz w:val="16"/>
                <w:szCs w:val="16"/>
                <w:lang w:val="en-US"/>
              </w:rPr>
            </w:pPr>
          </w:p>
          <w:p w:rsidR="009B5D96" w:rsidRDefault="009B5D96" w:rsidP="00F22C47">
            <w:pPr>
              <w:ind w:right="-11"/>
              <w:rPr>
                <w:rFonts w:ascii="Calibri" w:hAnsi="Calibri"/>
                <w:i/>
                <w:color w:val="808080" w:themeColor="background1" w:themeShade="80"/>
                <w:sz w:val="16"/>
                <w:szCs w:val="16"/>
                <w:lang w:val="en-US"/>
              </w:rPr>
            </w:pPr>
            <w:r>
              <w:rPr>
                <w:rFonts w:ascii="Calibri" w:hAnsi="Calibri"/>
                <w:i/>
                <w:color w:val="808080" w:themeColor="background1" w:themeShade="80"/>
                <w:sz w:val="16"/>
                <w:szCs w:val="16"/>
                <w:lang w:val="en-US"/>
              </w:rPr>
              <w:t>Select only one item.</w:t>
            </w:r>
          </w:p>
          <w:p w:rsidR="009B5D96" w:rsidRPr="009B5D96" w:rsidRDefault="009B5D96" w:rsidP="00F22C47">
            <w:pPr>
              <w:ind w:right="-11"/>
              <w:rPr>
                <w:rFonts w:ascii="Calibri" w:hAnsi="Calibri"/>
                <w:i/>
                <w:color w:val="808080" w:themeColor="background1" w:themeShade="80"/>
                <w:sz w:val="16"/>
                <w:szCs w:val="16"/>
                <w:lang w:val="en-US"/>
              </w:rPr>
            </w:pPr>
          </w:p>
          <w:p w:rsidR="00F22C47" w:rsidRPr="009B5D96" w:rsidRDefault="009B5D96" w:rsidP="00F22C47">
            <w:pPr>
              <w:ind w:right="-11"/>
              <w:rPr>
                <w:rFonts w:ascii="Calibri" w:hAnsi="Calibri"/>
                <w:b/>
                <w:i/>
                <w:color w:val="808080" w:themeColor="background1" w:themeShade="80"/>
                <w:sz w:val="16"/>
                <w:szCs w:val="16"/>
                <w:lang w:val="en-US"/>
              </w:rPr>
            </w:pPr>
            <w:r>
              <w:rPr>
                <w:rFonts w:ascii="Calibri" w:hAnsi="Calibri"/>
                <w:b/>
                <w:i/>
                <w:color w:val="808080" w:themeColor="background1" w:themeShade="80"/>
                <w:sz w:val="16"/>
                <w:szCs w:val="16"/>
                <w:lang w:val="en-US"/>
              </w:rPr>
              <w:t>Attachment</w:t>
            </w:r>
            <w:r w:rsidR="00F22C47" w:rsidRPr="009B5D96">
              <w:rPr>
                <w:rFonts w:ascii="Calibri" w:hAnsi="Calibri"/>
                <w:b/>
                <w:i/>
                <w:color w:val="808080" w:themeColor="background1" w:themeShade="80"/>
                <w:sz w:val="16"/>
                <w:szCs w:val="16"/>
                <w:lang w:val="en-US"/>
              </w:rPr>
              <w:t xml:space="preserve"> 2</w:t>
            </w:r>
          </w:p>
          <w:p w:rsidR="00064EE7" w:rsidRPr="009B5D96" w:rsidRDefault="00064EE7" w:rsidP="001627CE">
            <w:pPr>
              <w:ind w:right="-11"/>
              <w:rPr>
                <w:rFonts w:ascii="Calibri" w:hAnsi="Calibri"/>
                <w:b/>
                <w:color w:val="808080" w:themeColor="background1" w:themeShade="80"/>
                <w:lang w:val="en-US"/>
              </w:rPr>
            </w:pPr>
          </w:p>
        </w:tc>
        <w:tc>
          <w:tcPr>
            <w:tcW w:w="6520" w:type="dxa"/>
            <w:tcMar>
              <w:top w:w="113" w:type="dxa"/>
              <w:left w:w="340" w:type="dxa"/>
              <w:bottom w:w="113" w:type="dxa"/>
              <w:right w:w="340" w:type="dxa"/>
            </w:tcMar>
          </w:tcPr>
          <w:p w:rsidR="00FB16E0" w:rsidRPr="009B5D96" w:rsidRDefault="001B6F14" w:rsidP="00F22C47">
            <w:pPr>
              <w:pStyle w:val="ab"/>
              <w:spacing w:before="120" w:after="120" w:line="276" w:lineRule="auto"/>
              <w:ind w:left="369"/>
              <w:outlineLvl w:val="0"/>
              <w:rPr>
                <w:rFonts w:ascii="Calibri" w:hAnsi="Calibri"/>
                <w:color w:val="262626" w:themeColor="text1" w:themeTint="D9"/>
                <w:lang w:val="en-US" w:eastAsia="ar-SA"/>
              </w:rPr>
            </w:pPr>
            <w:r>
              <w:rPr>
                <w:rFonts w:ascii="Calibri" w:hAnsi="Calibri"/>
                <w:noProof/>
                <w:color w:val="262626" w:themeColor="text1" w:themeTint="D9"/>
              </w:rPr>
              <w:pict>
                <v:oval id="_x0000_s1053" style="position:absolute;left:0;text-align:left;margin-left:-1.35pt;margin-top:6.4pt;width:11.85pt;height:11.85pt;z-index:251676672;mso-position-horizontal-relative:text;mso-position-vertical-relative:text" strokecolor="#7f7f7f [1612]"/>
              </w:pict>
            </w:r>
            <w:r>
              <w:rPr>
                <w:rFonts w:ascii="Calibri" w:hAnsi="Calibri"/>
                <w:noProof/>
                <w:color w:val="262626" w:themeColor="text1" w:themeTint="D9"/>
              </w:rPr>
              <w:pict>
                <v:oval id="_x0000_s1054" style="position:absolute;left:0;text-align:left;margin-left:-1.35pt;margin-top:26.5pt;width:11.85pt;height:11.85pt;z-index:251677696;mso-position-horizontal-relative:text;mso-position-vertical-relative:text" strokecolor="#7f7f7f [1612]"/>
              </w:pict>
            </w:r>
            <w:r w:rsidR="009B5D96" w:rsidRPr="009B5D96">
              <w:rPr>
                <w:rFonts w:ascii="Calibri" w:hAnsi="Calibri"/>
                <w:color w:val="262626" w:themeColor="text1" w:themeTint="D9"/>
                <w:lang w:val="en-US" w:eastAsia="ar-SA"/>
              </w:rPr>
              <w:t>Stable, solid</w:t>
            </w:r>
          </w:p>
          <w:p w:rsidR="00F22C47" w:rsidRPr="009B5D96" w:rsidRDefault="009B5D96" w:rsidP="00F22C47">
            <w:pPr>
              <w:pStyle w:val="ab"/>
              <w:spacing w:before="120" w:after="120" w:line="276" w:lineRule="auto"/>
              <w:ind w:left="369"/>
              <w:outlineLvl w:val="0"/>
              <w:rPr>
                <w:rFonts w:ascii="Calibri" w:hAnsi="Calibri"/>
                <w:color w:val="262626" w:themeColor="text1" w:themeTint="D9"/>
                <w:lang w:val="en-US" w:eastAsia="ar-SA"/>
              </w:rPr>
            </w:pPr>
            <w:r w:rsidRPr="009B5D96">
              <w:rPr>
                <w:rFonts w:ascii="Calibri" w:hAnsi="Calibri"/>
                <w:color w:val="262626" w:themeColor="text1" w:themeTint="D9"/>
                <w:lang w:val="en-US" w:eastAsia="ar-SA"/>
              </w:rPr>
              <w:t>Dynamic, fast</w:t>
            </w:r>
          </w:p>
          <w:p w:rsidR="00F22C47" w:rsidRPr="009B5D96" w:rsidRDefault="001B6F14" w:rsidP="00F22C47">
            <w:pPr>
              <w:pStyle w:val="ab"/>
              <w:spacing w:before="120" w:after="120" w:line="276" w:lineRule="auto"/>
              <w:ind w:left="369"/>
              <w:outlineLvl w:val="0"/>
              <w:rPr>
                <w:rFonts w:ascii="Calibri" w:hAnsi="Calibri"/>
                <w:color w:val="262626" w:themeColor="text1" w:themeTint="D9"/>
                <w:lang w:val="en-US" w:eastAsia="ar-SA"/>
              </w:rPr>
            </w:pPr>
            <w:r>
              <w:rPr>
                <w:rFonts w:ascii="Calibri" w:hAnsi="Calibri"/>
                <w:noProof/>
                <w:color w:val="262626" w:themeColor="text1" w:themeTint="D9"/>
              </w:rPr>
              <w:pict>
                <v:oval id="_x0000_s1075" style="position:absolute;left:0;text-align:left;margin-left:-1.35pt;margin-top:19.2pt;width:11.85pt;height:11.85pt;z-index:251697152" strokecolor="#7f7f7f [1612]"/>
              </w:pict>
            </w:r>
            <w:r>
              <w:rPr>
                <w:rFonts w:ascii="Calibri" w:hAnsi="Calibri"/>
                <w:noProof/>
                <w:color w:val="262626" w:themeColor="text1" w:themeTint="D9"/>
              </w:rPr>
              <w:pict>
                <v:oval id="_x0000_s1074" style="position:absolute;left:0;text-align:left;margin-left:-1.35pt;margin-top:.35pt;width:11.85pt;height:11.85pt;z-index:251696128" strokecolor="#7f7f7f [1612]"/>
              </w:pict>
            </w:r>
            <w:r w:rsidR="009B5D96" w:rsidRPr="009B5D96">
              <w:rPr>
                <w:rFonts w:ascii="Calibri" w:hAnsi="Calibri"/>
                <w:color w:val="262626" w:themeColor="text1" w:themeTint="D9"/>
                <w:lang w:val="en-US" w:eastAsia="ar-SA"/>
              </w:rPr>
              <w:t>Flexible, smooth</w:t>
            </w:r>
          </w:p>
          <w:p w:rsidR="00F22C47" w:rsidRPr="009B5D96" w:rsidRDefault="001B6F14" w:rsidP="00F22C47">
            <w:pPr>
              <w:pStyle w:val="ab"/>
              <w:spacing w:before="120" w:after="120" w:line="276" w:lineRule="auto"/>
              <w:ind w:left="369"/>
              <w:outlineLvl w:val="0"/>
              <w:rPr>
                <w:rFonts w:ascii="Calibri" w:hAnsi="Calibri"/>
                <w:color w:val="262626" w:themeColor="text1" w:themeTint="D9"/>
                <w:lang w:val="en-US" w:eastAsia="ar-SA"/>
              </w:rPr>
            </w:pPr>
            <w:r>
              <w:rPr>
                <w:rFonts w:ascii="Calibri" w:hAnsi="Calibri"/>
                <w:noProof/>
                <w:color w:val="262626" w:themeColor="text1" w:themeTint="D9"/>
              </w:rPr>
              <w:pict>
                <v:oval id="_x0000_s1077" style="position:absolute;left:0;text-align:left;margin-left:-1.4pt;margin-top:39.3pt;width:11.85pt;height:11.85pt;z-index:251699200" strokecolor="#7f7f7f [1612]"/>
              </w:pict>
            </w:r>
            <w:r>
              <w:rPr>
                <w:rFonts w:ascii="Calibri" w:hAnsi="Calibri"/>
                <w:noProof/>
                <w:color w:val="262626" w:themeColor="text1" w:themeTint="D9"/>
              </w:rPr>
              <w:pict>
                <v:oval id="_x0000_s1076" style="position:absolute;left:0;text-align:left;margin-left:-1.4pt;margin-top:19.2pt;width:11.85pt;height:11.85pt;z-index:251698176" strokecolor="#7f7f7f [1612]"/>
              </w:pict>
            </w:r>
            <w:r w:rsidR="009B5D96" w:rsidRPr="009B5D96">
              <w:rPr>
                <w:rFonts w:ascii="Calibri" w:hAnsi="Calibri"/>
                <w:color w:val="262626" w:themeColor="text1" w:themeTint="D9"/>
                <w:lang w:val="en-US" w:eastAsia="ar-SA"/>
              </w:rPr>
              <w:t>Joyful, positive</w:t>
            </w:r>
          </w:p>
          <w:p w:rsidR="00F22C47" w:rsidRPr="009B5D96" w:rsidRDefault="009B5D96" w:rsidP="00F22C47">
            <w:pPr>
              <w:pStyle w:val="ab"/>
              <w:spacing w:before="120" w:after="120" w:line="276" w:lineRule="auto"/>
              <w:ind w:left="369"/>
              <w:outlineLvl w:val="0"/>
              <w:rPr>
                <w:rFonts w:ascii="Calibri" w:hAnsi="Calibri"/>
                <w:color w:val="262626" w:themeColor="text1" w:themeTint="D9"/>
                <w:lang w:val="en-US" w:eastAsia="ar-SA"/>
              </w:rPr>
            </w:pPr>
            <w:r w:rsidRPr="009B5D96">
              <w:rPr>
                <w:rFonts w:ascii="Calibri" w:hAnsi="Calibri"/>
                <w:color w:val="262626" w:themeColor="text1" w:themeTint="D9"/>
                <w:lang w:val="en-US" w:eastAsia="ar-SA"/>
              </w:rPr>
              <w:t>Handwritten</w:t>
            </w:r>
          </w:p>
          <w:p w:rsidR="00F22C47" w:rsidRPr="009B5D96" w:rsidRDefault="009B5D96" w:rsidP="00F22C47">
            <w:pPr>
              <w:pStyle w:val="ab"/>
              <w:spacing w:before="120" w:after="120" w:line="276" w:lineRule="auto"/>
              <w:ind w:left="369"/>
              <w:outlineLvl w:val="0"/>
              <w:rPr>
                <w:rFonts w:ascii="Calibri" w:hAnsi="Calibri"/>
                <w:color w:val="262626" w:themeColor="text1" w:themeTint="D9"/>
                <w:lang w:val="en-US" w:eastAsia="ar-SA"/>
              </w:rPr>
            </w:pPr>
            <w:r w:rsidRPr="009B5D96">
              <w:rPr>
                <w:rFonts w:ascii="Calibri" w:hAnsi="Calibri"/>
                <w:color w:val="262626" w:themeColor="text1" w:themeTint="D9"/>
                <w:lang w:val="en-US" w:eastAsia="ar-SA"/>
              </w:rPr>
              <w:t>Unusual, modern</w:t>
            </w:r>
          </w:p>
          <w:p w:rsidR="00F22C47" w:rsidRPr="009B5D96" w:rsidRDefault="001B6F14" w:rsidP="00F22C47">
            <w:pPr>
              <w:pStyle w:val="ab"/>
              <w:spacing w:before="120" w:after="120" w:line="276" w:lineRule="auto"/>
              <w:ind w:left="369"/>
              <w:outlineLvl w:val="0"/>
              <w:rPr>
                <w:rFonts w:ascii="Calibri" w:hAnsi="Calibri"/>
                <w:color w:val="262626" w:themeColor="text1" w:themeTint="D9"/>
                <w:lang w:val="en-US" w:eastAsia="ar-SA"/>
              </w:rPr>
            </w:pPr>
            <w:r>
              <w:rPr>
                <w:rFonts w:ascii="Calibri" w:hAnsi="Calibri"/>
                <w:noProof/>
                <w:color w:val="262626" w:themeColor="text1" w:themeTint="D9"/>
              </w:rPr>
              <w:pict>
                <v:oval id="_x0000_s1078" style="position:absolute;left:0;text-align:left;margin-left:-1.4pt;margin-top:-.2pt;width:11.85pt;height:11.85pt;z-index:251700224" strokecolor="#7f7f7f [1612]"/>
              </w:pict>
            </w:r>
            <w:r w:rsidR="009B5D96">
              <w:rPr>
                <w:rFonts w:ascii="Calibri" w:hAnsi="Calibri"/>
                <w:noProof/>
                <w:color w:val="262626" w:themeColor="text1" w:themeTint="D9"/>
                <w:lang w:val="en-US"/>
              </w:rPr>
              <w:t>Archaic</w:t>
            </w:r>
          </w:p>
          <w:p w:rsidR="00F22C47" w:rsidRPr="009B5D96" w:rsidRDefault="001B6F14" w:rsidP="009B5D96">
            <w:pPr>
              <w:pStyle w:val="ab"/>
              <w:spacing w:before="120" w:after="120" w:line="276" w:lineRule="auto"/>
              <w:ind w:left="369"/>
              <w:outlineLvl w:val="0"/>
              <w:rPr>
                <w:rFonts w:ascii="Calibri" w:hAnsi="Calibri"/>
                <w:color w:val="262626" w:themeColor="text1" w:themeTint="D9"/>
                <w:lang w:val="en-US" w:eastAsia="ar-SA"/>
              </w:rPr>
            </w:pPr>
            <w:r>
              <w:rPr>
                <w:rFonts w:ascii="Calibri" w:hAnsi="Calibri"/>
                <w:noProof/>
                <w:color w:val="262626" w:themeColor="text1" w:themeTint="D9"/>
              </w:rPr>
              <w:pict>
                <v:oval id="_x0000_s1079" style="position:absolute;left:0;text-align:left;margin-left:-1.4pt;margin-top:-.05pt;width:11.85pt;height:11.85pt;z-index:251701248" strokecolor="#7f7f7f [1612]"/>
              </w:pict>
            </w:r>
            <w:r w:rsidR="009B5D96">
              <w:rPr>
                <w:rFonts w:ascii="Calibri" w:hAnsi="Calibri"/>
                <w:color w:val="262626" w:themeColor="text1" w:themeTint="D9"/>
                <w:lang w:val="en-US" w:eastAsia="ar-SA"/>
              </w:rPr>
              <w:t>Classic</w:t>
            </w:r>
          </w:p>
        </w:tc>
      </w:tr>
      <w:tr w:rsidR="00FB16E0" w:rsidRPr="00816CF5" w:rsidTr="001627CE">
        <w:tc>
          <w:tcPr>
            <w:tcW w:w="3686" w:type="dxa"/>
            <w:shd w:val="clear" w:color="auto" w:fill="F4F4F4"/>
            <w:tcMar>
              <w:top w:w="113" w:type="dxa"/>
              <w:left w:w="340" w:type="dxa"/>
              <w:bottom w:w="113" w:type="dxa"/>
              <w:right w:w="340" w:type="dxa"/>
            </w:tcMar>
          </w:tcPr>
          <w:p w:rsidR="00F22C47" w:rsidRPr="00DF1230" w:rsidRDefault="00DF1230" w:rsidP="001627CE">
            <w:pPr>
              <w:spacing w:before="120" w:after="120"/>
              <w:ind w:right="-13"/>
              <w:rPr>
                <w:rFonts w:ascii="Calibri" w:hAnsi="Calibri"/>
                <w:b/>
                <w:color w:val="595959" w:themeColor="text1" w:themeTint="A6"/>
                <w:lang w:val="en-US"/>
              </w:rPr>
            </w:pPr>
            <w:r w:rsidRPr="00DF1230">
              <w:rPr>
                <w:rFonts w:ascii="Calibri" w:hAnsi="Calibri"/>
                <w:b/>
                <w:color w:val="595959" w:themeColor="text1" w:themeTint="A6"/>
                <w:lang w:val="en-US"/>
              </w:rPr>
              <w:t>Style and form of the graphic symbol</w:t>
            </w:r>
          </w:p>
          <w:p w:rsidR="00CD3558" w:rsidRDefault="00DF1230" w:rsidP="00F22C47">
            <w:pPr>
              <w:spacing w:before="120" w:after="120"/>
              <w:ind w:right="-13"/>
              <w:rPr>
                <w:rFonts w:ascii="Calibri" w:hAnsi="Calibri"/>
                <w:i/>
                <w:color w:val="808080" w:themeColor="background1" w:themeShade="80"/>
                <w:sz w:val="16"/>
                <w:szCs w:val="16"/>
                <w:lang w:val="en-US"/>
              </w:rPr>
            </w:pPr>
            <w:r w:rsidRPr="00DF1230">
              <w:rPr>
                <w:rFonts w:ascii="Calibri" w:hAnsi="Calibri"/>
                <w:i/>
                <w:color w:val="808080" w:themeColor="background1" w:themeShade="80"/>
                <w:sz w:val="16"/>
                <w:szCs w:val="16"/>
                <w:lang w:val="en-US"/>
              </w:rPr>
              <w:t>Graphic symbol can be performed in a specific graphic manner. Select the most suitable one.</w:t>
            </w:r>
          </w:p>
          <w:p w:rsidR="00DF1230" w:rsidRPr="00DF1230" w:rsidRDefault="00DF1230" w:rsidP="00F22C47">
            <w:pPr>
              <w:spacing w:before="120" w:after="120"/>
              <w:ind w:right="-13"/>
              <w:rPr>
                <w:rFonts w:ascii="Calibri" w:hAnsi="Calibri"/>
                <w:i/>
                <w:color w:val="808080" w:themeColor="background1" w:themeShade="80"/>
                <w:sz w:val="16"/>
                <w:szCs w:val="16"/>
                <w:lang w:val="en-US"/>
              </w:rPr>
            </w:pPr>
            <w:r>
              <w:rPr>
                <w:rFonts w:ascii="Calibri" w:hAnsi="Calibri"/>
                <w:i/>
                <w:color w:val="808080" w:themeColor="background1" w:themeShade="80"/>
                <w:sz w:val="16"/>
                <w:szCs w:val="16"/>
                <w:lang w:val="en-US"/>
              </w:rPr>
              <w:t>Select only one item.</w:t>
            </w:r>
          </w:p>
          <w:p w:rsidR="00CD3558" w:rsidRPr="00DF1230" w:rsidRDefault="00DF1230" w:rsidP="00F22C47">
            <w:pPr>
              <w:spacing w:before="120" w:after="120"/>
              <w:ind w:right="-13"/>
              <w:rPr>
                <w:rFonts w:ascii="Calibri" w:hAnsi="Calibri"/>
                <w:b/>
                <w:i/>
                <w:color w:val="808080" w:themeColor="background1" w:themeShade="80"/>
                <w:sz w:val="16"/>
                <w:szCs w:val="16"/>
                <w:lang w:val="en-US"/>
              </w:rPr>
            </w:pPr>
            <w:r>
              <w:rPr>
                <w:rFonts w:ascii="Calibri" w:hAnsi="Calibri"/>
                <w:b/>
                <w:i/>
                <w:color w:val="808080" w:themeColor="background1" w:themeShade="80"/>
                <w:sz w:val="16"/>
                <w:szCs w:val="16"/>
                <w:lang w:val="en-US"/>
              </w:rPr>
              <w:t>Attachment</w:t>
            </w:r>
            <w:r w:rsidR="00CD3558" w:rsidRPr="00DF1230">
              <w:rPr>
                <w:rFonts w:ascii="Calibri" w:hAnsi="Calibri"/>
                <w:b/>
                <w:i/>
                <w:color w:val="808080" w:themeColor="background1" w:themeShade="80"/>
                <w:sz w:val="16"/>
                <w:szCs w:val="16"/>
                <w:lang w:val="en-US"/>
              </w:rPr>
              <w:t xml:space="preserve"> 3</w:t>
            </w:r>
          </w:p>
        </w:tc>
        <w:tc>
          <w:tcPr>
            <w:tcW w:w="6520" w:type="dxa"/>
            <w:tcMar>
              <w:top w:w="113" w:type="dxa"/>
              <w:left w:w="340" w:type="dxa"/>
              <w:bottom w:w="113" w:type="dxa"/>
              <w:right w:w="340" w:type="dxa"/>
            </w:tcMar>
          </w:tcPr>
          <w:p w:rsidR="00FB16E0" w:rsidRPr="00816CF5" w:rsidRDefault="001B6F14" w:rsidP="00CD3558">
            <w:pPr>
              <w:pStyle w:val="ab"/>
              <w:spacing w:before="120" w:after="120" w:line="276" w:lineRule="auto"/>
              <w:ind w:left="369"/>
              <w:outlineLvl w:val="0"/>
              <w:rPr>
                <w:rFonts w:ascii="Calibri" w:hAnsi="Calibri"/>
                <w:color w:val="262626" w:themeColor="text1" w:themeTint="D9"/>
                <w:lang w:val="en-US" w:eastAsia="ar-SA"/>
              </w:rPr>
            </w:pPr>
            <w:r>
              <w:rPr>
                <w:rFonts w:ascii="Calibri" w:hAnsi="Calibri"/>
                <w:noProof/>
                <w:color w:val="262626" w:themeColor="text1" w:themeTint="D9"/>
              </w:rPr>
              <w:pict>
                <v:oval id="_x0000_s1081" style="position:absolute;left:0;text-align:left;margin-left:-1.4pt;margin-top:26.4pt;width:11.85pt;height:11.85pt;z-index:251703296;mso-position-horizontal-relative:text;mso-position-vertical-relative:text" strokecolor="#7f7f7f [1612]"/>
              </w:pict>
            </w:r>
            <w:r>
              <w:rPr>
                <w:rFonts w:ascii="Calibri" w:hAnsi="Calibri"/>
                <w:noProof/>
                <w:color w:val="262626" w:themeColor="text1" w:themeTint="D9"/>
              </w:rPr>
              <w:pict>
                <v:oval id="_x0000_s1080" style="position:absolute;left:0;text-align:left;margin-left:-1.4pt;margin-top:6.3pt;width:11.85pt;height:11.85pt;z-index:251702272;mso-position-horizontal-relative:text;mso-position-vertical-relative:text" strokecolor="#7f7f7f [1612]"/>
              </w:pict>
            </w:r>
            <w:r w:rsidR="00816CF5" w:rsidRPr="00816CF5">
              <w:rPr>
                <w:rFonts w:ascii="Calibri" w:hAnsi="Calibri"/>
                <w:color w:val="262626" w:themeColor="text1" w:themeTint="D9"/>
                <w:lang w:val="en-US" w:eastAsia="ar-SA"/>
              </w:rPr>
              <w:t>Graphic elements of the real world</w:t>
            </w:r>
          </w:p>
          <w:p w:rsidR="00CD3558" w:rsidRPr="00816CF5" w:rsidRDefault="00816CF5" w:rsidP="00CD3558">
            <w:pPr>
              <w:pStyle w:val="ab"/>
              <w:spacing w:before="120" w:after="120" w:line="276" w:lineRule="auto"/>
              <w:ind w:left="369"/>
              <w:outlineLvl w:val="0"/>
              <w:rPr>
                <w:rFonts w:ascii="Calibri" w:hAnsi="Calibri"/>
                <w:color w:val="262626" w:themeColor="text1" w:themeTint="D9"/>
                <w:lang w:val="en-US" w:eastAsia="ar-SA"/>
              </w:rPr>
            </w:pPr>
            <w:r w:rsidRPr="00816CF5">
              <w:rPr>
                <w:rFonts w:ascii="Calibri" w:hAnsi="Calibri"/>
                <w:color w:val="262626" w:themeColor="text1" w:themeTint="D9"/>
                <w:lang w:val="en-US" w:eastAsia="ar-SA"/>
              </w:rPr>
              <w:t>Unique graphic elements (newly formed)</w:t>
            </w:r>
          </w:p>
          <w:p w:rsidR="00CD3558" w:rsidRPr="00816CF5" w:rsidRDefault="001B6F14" w:rsidP="00CD3558">
            <w:pPr>
              <w:pStyle w:val="ab"/>
              <w:spacing w:before="120" w:after="120" w:line="276" w:lineRule="auto"/>
              <w:ind w:left="369"/>
              <w:outlineLvl w:val="0"/>
              <w:rPr>
                <w:rFonts w:ascii="Calibri" w:hAnsi="Calibri"/>
                <w:color w:val="262626" w:themeColor="text1" w:themeTint="D9"/>
                <w:lang w:val="en-US" w:eastAsia="ar-SA"/>
              </w:rPr>
            </w:pPr>
            <w:r>
              <w:rPr>
                <w:rFonts w:ascii="Calibri" w:hAnsi="Calibri"/>
                <w:noProof/>
                <w:color w:val="262626" w:themeColor="text1" w:themeTint="D9"/>
              </w:rPr>
              <w:pict>
                <v:oval id="_x0000_s1083" style="position:absolute;left:0;text-align:left;margin-left:-1.4pt;margin-top:18.45pt;width:11.85pt;height:11.85pt;z-index:251705344" strokecolor="#7f7f7f [1612]"/>
              </w:pict>
            </w:r>
            <w:r>
              <w:rPr>
                <w:rFonts w:ascii="Calibri" w:hAnsi="Calibri"/>
                <w:noProof/>
                <w:color w:val="262626" w:themeColor="text1" w:themeTint="D9"/>
              </w:rPr>
              <w:pict>
                <v:oval id="_x0000_s1082" style="position:absolute;left:0;text-align:left;margin-left:-1.4pt;margin-top:-.4pt;width:11.85pt;height:11.85pt;z-index:251704320" strokecolor="#7f7f7f [1612]"/>
              </w:pict>
            </w:r>
            <w:r w:rsidR="00816CF5" w:rsidRPr="00816CF5">
              <w:rPr>
                <w:rFonts w:ascii="Calibri" w:hAnsi="Calibri"/>
                <w:color w:val="262626" w:themeColor="text1" w:themeTint="D9"/>
                <w:lang w:val="en-US" w:eastAsia="ar-SA"/>
              </w:rPr>
              <w:t>Initial letter as a graphic sign</w:t>
            </w:r>
          </w:p>
          <w:p w:rsidR="00CD3558" w:rsidRPr="00816CF5" w:rsidRDefault="00816CF5" w:rsidP="00CD3558">
            <w:pPr>
              <w:pStyle w:val="ab"/>
              <w:spacing w:before="120" w:after="120" w:line="276" w:lineRule="auto"/>
              <w:ind w:left="369"/>
              <w:outlineLvl w:val="0"/>
              <w:rPr>
                <w:rFonts w:ascii="Calibri" w:hAnsi="Calibri"/>
                <w:color w:val="262626" w:themeColor="text1" w:themeTint="D9"/>
                <w:lang w:val="en-US" w:eastAsia="ar-SA"/>
              </w:rPr>
            </w:pPr>
            <w:r w:rsidRPr="00816CF5">
              <w:rPr>
                <w:rFonts w:ascii="Calibri" w:hAnsi="Calibri"/>
                <w:color w:val="262626" w:themeColor="text1" w:themeTint="D9"/>
                <w:lang w:val="en-US" w:eastAsia="ar-SA"/>
              </w:rPr>
              <w:t>Clear graphical form</w:t>
            </w:r>
          </w:p>
          <w:p w:rsidR="00CD3558" w:rsidRPr="00816CF5" w:rsidRDefault="001B6F14" w:rsidP="00CD3558">
            <w:pPr>
              <w:pStyle w:val="ab"/>
              <w:spacing w:before="120" w:after="120" w:line="276" w:lineRule="auto"/>
              <w:ind w:left="369"/>
              <w:outlineLvl w:val="0"/>
              <w:rPr>
                <w:rFonts w:ascii="Calibri" w:hAnsi="Calibri"/>
                <w:color w:val="262626" w:themeColor="text1" w:themeTint="D9"/>
                <w:lang w:val="en-US" w:eastAsia="ar-SA"/>
              </w:rPr>
            </w:pPr>
            <w:r>
              <w:rPr>
                <w:rFonts w:ascii="Calibri" w:hAnsi="Calibri"/>
                <w:noProof/>
                <w:color w:val="262626" w:themeColor="text1" w:themeTint="D9"/>
              </w:rPr>
              <w:pict>
                <v:oval id="_x0000_s1084" style="position:absolute;left:0;text-align:left;margin-left:-1.45pt;margin-top:-.25pt;width:11.85pt;height:11.85pt;z-index:251706368" strokecolor="#7f7f7f [1612]"/>
              </w:pict>
            </w:r>
            <w:r w:rsidR="00816CF5" w:rsidRPr="00816CF5">
              <w:rPr>
                <w:rFonts w:ascii="Calibri" w:hAnsi="Calibri"/>
                <w:color w:val="262626" w:themeColor="text1" w:themeTint="D9"/>
                <w:lang w:val="en-US" w:eastAsia="ar-SA"/>
              </w:rPr>
              <w:t>Flexible plastic forms or objects</w:t>
            </w:r>
          </w:p>
          <w:p w:rsidR="00CD3558" w:rsidRPr="00816CF5" w:rsidRDefault="001B6F14" w:rsidP="00CD3558">
            <w:pPr>
              <w:pStyle w:val="ab"/>
              <w:spacing w:before="120" w:after="120" w:line="276" w:lineRule="auto"/>
              <w:ind w:left="369"/>
              <w:outlineLvl w:val="0"/>
              <w:rPr>
                <w:rFonts w:ascii="Calibri" w:hAnsi="Calibri"/>
                <w:color w:val="262626" w:themeColor="text1" w:themeTint="D9"/>
                <w:lang w:val="en-US" w:eastAsia="ar-SA"/>
              </w:rPr>
            </w:pPr>
            <w:r>
              <w:rPr>
                <w:rFonts w:ascii="Calibri" w:hAnsi="Calibri"/>
                <w:noProof/>
                <w:color w:val="262626" w:themeColor="text1" w:themeTint="D9"/>
              </w:rPr>
              <w:pict>
                <v:oval id="_x0000_s1085" style="position:absolute;left:0;text-align:left;margin-left:-1.45pt;margin-top:.45pt;width:11.85pt;height:11.85pt;z-index:251707392" strokecolor="#7f7f7f [1612]"/>
              </w:pict>
            </w:r>
            <w:r w:rsidR="00816CF5" w:rsidRPr="00816CF5">
              <w:rPr>
                <w:rFonts w:ascii="Calibri" w:hAnsi="Calibri"/>
                <w:color w:val="262626" w:themeColor="text1" w:themeTint="D9"/>
                <w:lang w:val="en-US" w:eastAsia="ar-SA"/>
              </w:rPr>
              <w:t>Abstract graphic elements, fuzzy geometric shapes</w:t>
            </w:r>
          </w:p>
          <w:p w:rsidR="00CD3558" w:rsidRPr="00816CF5" w:rsidRDefault="00816CF5" w:rsidP="00CD3558">
            <w:pPr>
              <w:pStyle w:val="ab"/>
              <w:spacing w:before="120" w:after="120" w:line="276" w:lineRule="auto"/>
              <w:ind w:left="369"/>
              <w:outlineLvl w:val="0"/>
              <w:rPr>
                <w:rFonts w:ascii="Calibri" w:hAnsi="Calibri"/>
                <w:color w:val="262626" w:themeColor="text1" w:themeTint="D9"/>
                <w:lang w:val="en-US" w:eastAsia="ar-SA"/>
              </w:rPr>
            </w:pPr>
            <w:r>
              <w:rPr>
                <w:rFonts w:ascii="Calibri" w:hAnsi="Calibri"/>
                <w:noProof/>
                <w:color w:val="262626" w:themeColor="text1" w:themeTint="D9"/>
              </w:rPr>
              <w:pict>
                <v:oval id="_x0000_s1088" style="position:absolute;left:0;text-align:left;margin-left:-1.45pt;margin-top:19.35pt;width:11.85pt;height:11.85pt;z-index:251710464" strokecolor="#7f7f7f [1612]"/>
              </w:pict>
            </w:r>
            <w:r w:rsidR="001B6F14">
              <w:rPr>
                <w:rFonts w:ascii="Calibri" w:hAnsi="Calibri"/>
                <w:noProof/>
                <w:color w:val="262626" w:themeColor="text1" w:themeTint="D9"/>
              </w:rPr>
              <w:pict>
                <v:oval id="_x0000_s1086" style="position:absolute;left:0;text-align:left;margin-left:-1.45pt;margin-top:-.45pt;width:11.85pt;height:11.85pt;z-index:251708416" strokecolor="#7f7f7f [1612]"/>
              </w:pict>
            </w:r>
            <w:r w:rsidRPr="00816CF5">
              <w:rPr>
                <w:rFonts w:ascii="Calibri" w:hAnsi="Calibri"/>
                <w:color w:val="262626" w:themeColor="text1" w:themeTint="D9"/>
                <w:lang w:val="en-US" w:eastAsia="ar-SA"/>
              </w:rPr>
              <w:t>Dynamic objects</w:t>
            </w:r>
          </w:p>
          <w:p w:rsidR="00CD3558" w:rsidRPr="00816CF5" w:rsidRDefault="00816CF5" w:rsidP="00CD3558">
            <w:pPr>
              <w:pStyle w:val="ab"/>
              <w:spacing w:before="120" w:after="120" w:line="276" w:lineRule="auto"/>
              <w:ind w:left="369"/>
              <w:outlineLvl w:val="0"/>
              <w:rPr>
                <w:rFonts w:ascii="Calibri" w:hAnsi="Calibri"/>
                <w:color w:val="262626" w:themeColor="text1" w:themeTint="D9"/>
                <w:lang w:val="en-US" w:eastAsia="ar-SA"/>
              </w:rPr>
            </w:pPr>
            <w:r w:rsidRPr="00816CF5">
              <w:rPr>
                <w:rFonts w:ascii="Calibri" w:hAnsi="Calibri"/>
                <w:noProof/>
                <w:color w:val="262626" w:themeColor="text1" w:themeTint="D9"/>
                <w:lang w:val="en-US"/>
              </w:rPr>
              <w:t>Monograms</w:t>
            </w:r>
          </w:p>
          <w:p w:rsidR="00816CF5" w:rsidRPr="00816CF5" w:rsidRDefault="00816CF5" w:rsidP="00816CF5">
            <w:pPr>
              <w:pStyle w:val="ab"/>
              <w:spacing w:before="120" w:after="120" w:line="276" w:lineRule="auto"/>
              <w:outlineLvl w:val="0"/>
              <w:rPr>
                <w:lang w:val="en-US"/>
              </w:rPr>
            </w:pPr>
            <w:r>
              <w:rPr>
                <w:rFonts w:ascii="Calibri" w:hAnsi="Calibri"/>
                <w:noProof/>
                <w:color w:val="262626" w:themeColor="text1" w:themeTint="D9"/>
              </w:rPr>
              <w:pict>
                <v:oval id="_x0000_s1098" style="position:absolute;margin-left:-1.45pt;margin-top:-.05pt;width:11.85pt;height:11.85pt;z-index:251715584" strokecolor="#7f7f7f [1612]"/>
              </w:pict>
            </w:r>
            <w:r>
              <w:rPr>
                <w:rFonts w:ascii="Calibri" w:hAnsi="Calibri"/>
                <w:color w:val="262626" w:themeColor="text1" w:themeTint="D9"/>
                <w:lang w:val="en-US" w:eastAsia="ar-SA"/>
              </w:rPr>
              <w:t xml:space="preserve">        </w:t>
            </w:r>
            <w:r w:rsidRPr="00816CF5">
              <w:rPr>
                <w:rFonts w:ascii="Calibri" w:hAnsi="Calibri"/>
                <w:color w:val="262626" w:themeColor="text1" w:themeTint="D9"/>
                <w:lang w:val="en-US" w:eastAsia="ar-SA"/>
              </w:rPr>
              <w:t>Minimalistic shapes</w:t>
            </w:r>
          </w:p>
          <w:p w:rsidR="00CD3558" w:rsidRPr="00816CF5" w:rsidRDefault="00816CF5" w:rsidP="00CD3558">
            <w:pPr>
              <w:pStyle w:val="ab"/>
              <w:spacing w:before="120" w:after="120" w:line="276" w:lineRule="auto"/>
              <w:ind w:left="369"/>
              <w:outlineLvl w:val="0"/>
              <w:rPr>
                <w:rFonts w:ascii="Calibri" w:hAnsi="Calibri"/>
                <w:color w:val="262626" w:themeColor="text1" w:themeTint="D9"/>
                <w:lang w:val="en-US" w:eastAsia="ar-SA"/>
              </w:rPr>
            </w:pPr>
            <w:r>
              <w:rPr>
                <w:rFonts w:ascii="Calibri" w:hAnsi="Calibri"/>
                <w:noProof/>
                <w:color w:val="262626" w:themeColor="text1" w:themeTint="D9"/>
              </w:rPr>
              <w:pict>
                <v:oval id="_x0000_s1099" style="position:absolute;left:0;text-align:left;margin-left:-1.45pt;margin-top:-.3pt;width:11.85pt;height:11.85pt;z-index:251716608" strokecolor="#7f7f7f [1612]"/>
              </w:pict>
            </w:r>
            <w:r w:rsidRPr="00816CF5">
              <w:rPr>
                <w:rFonts w:ascii="Calibri" w:hAnsi="Calibri"/>
                <w:noProof/>
                <w:color w:val="262626" w:themeColor="text1" w:themeTint="D9"/>
                <w:lang w:val="en-US"/>
              </w:rPr>
              <w:t>Multimedia effects (volume, shadows, highlights, gradients)</w:t>
            </w:r>
          </w:p>
        </w:tc>
      </w:tr>
      <w:tr w:rsidR="00FB16E0" w:rsidRPr="00816CF5" w:rsidTr="001627CE">
        <w:tc>
          <w:tcPr>
            <w:tcW w:w="3686" w:type="dxa"/>
            <w:shd w:val="clear" w:color="auto" w:fill="F4F4F4"/>
            <w:tcMar>
              <w:top w:w="113" w:type="dxa"/>
              <w:left w:w="340" w:type="dxa"/>
              <w:bottom w:w="113" w:type="dxa"/>
              <w:right w:w="340" w:type="dxa"/>
            </w:tcMar>
          </w:tcPr>
          <w:p w:rsidR="00CD3558" w:rsidRPr="00816CF5" w:rsidRDefault="00816CF5" w:rsidP="00CD3558">
            <w:pPr>
              <w:spacing w:before="120"/>
              <w:ind w:right="-11"/>
              <w:rPr>
                <w:rFonts w:ascii="Calibri" w:hAnsi="Calibri"/>
                <w:b/>
                <w:color w:val="595959" w:themeColor="text1" w:themeTint="A6"/>
                <w:lang w:val="en-US"/>
              </w:rPr>
            </w:pPr>
            <w:r w:rsidRPr="00816CF5">
              <w:rPr>
                <w:rFonts w:ascii="Calibri" w:hAnsi="Calibri"/>
                <w:b/>
                <w:color w:val="595959" w:themeColor="text1" w:themeTint="A6"/>
                <w:lang w:val="en-US"/>
              </w:rPr>
              <w:t>Elements of corporate style</w:t>
            </w:r>
          </w:p>
          <w:p w:rsidR="00CD3558" w:rsidRPr="00816CF5" w:rsidRDefault="00CD3558" w:rsidP="001627CE">
            <w:pPr>
              <w:ind w:right="-11"/>
              <w:rPr>
                <w:rFonts w:ascii="Calibri" w:hAnsi="Calibri"/>
                <w:b/>
                <w:color w:val="595959" w:themeColor="text1" w:themeTint="A6"/>
                <w:lang w:val="en-US"/>
              </w:rPr>
            </w:pPr>
          </w:p>
          <w:p w:rsidR="00064EE7" w:rsidRPr="00816CF5" w:rsidRDefault="00816CF5" w:rsidP="00CD3558">
            <w:pPr>
              <w:ind w:right="-11"/>
              <w:rPr>
                <w:rFonts w:ascii="Calibri" w:hAnsi="Calibri"/>
                <w:b/>
                <w:color w:val="808080" w:themeColor="background1" w:themeShade="80"/>
                <w:lang w:val="en-US"/>
              </w:rPr>
            </w:pPr>
            <w:r w:rsidRPr="00816CF5">
              <w:rPr>
                <w:rFonts w:ascii="Calibri" w:hAnsi="Calibri"/>
                <w:i/>
                <w:color w:val="808080" w:themeColor="background1" w:themeShade="80"/>
                <w:sz w:val="16"/>
                <w:szCs w:val="16"/>
                <w:lang w:val="en-US"/>
              </w:rPr>
              <w:t>Do you need more corporate style elements? Select required options for this.</w:t>
            </w:r>
            <w:r w:rsidR="002F0301" w:rsidRPr="00816CF5">
              <w:rPr>
                <w:rFonts w:ascii="Calibri" w:hAnsi="Calibri"/>
                <w:b/>
                <w:color w:val="808080" w:themeColor="background1" w:themeShade="80"/>
                <w:lang w:val="en-US"/>
              </w:rPr>
              <w:t xml:space="preserve"> </w:t>
            </w:r>
          </w:p>
        </w:tc>
        <w:tc>
          <w:tcPr>
            <w:tcW w:w="6520" w:type="dxa"/>
            <w:tcMar>
              <w:top w:w="113" w:type="dxa"/>
              <w:left w:w="340" w:type="dxa"/>
              <w:bottom w:w="113" w:type="dxa"/>
              <w:right w:w="340" w:type="dxa"/>
            </w:tcMar>
          </w:tcPr>
          <w:p w:rsidR="00FB16E0" w:rsidRPr="00816CF5" w:rsidRDefault="001B6F14" w:rsidP="002F0301">
            <w:pPr>
              <w:pStyle w:val="ab"/>
              <w:spacing w:before="120" w:after="120" w:line="276" w:lineRule="auto"/>
              <w:ind w:right="-623" w:firstLine="369"/>
              <w:outlineLvl w:val="0"/>
              <w:rPr>
                <w:rFonts w:ascii="Calibri" w:hAnsi="Calibri"/>
                <w:color w:val="262626" w:themeColor="text1" w:themeTint="D9"/>
                <w:lang w:val="en-US" w:eastAsia="ar-SA"/>
              </w:rPr>
            </w:pPr>
            <w:r>
              <w:rPr>
                <w:rFonts w:ascii="Calibri" w:hAnsi="Calibri"/>
                <w:noProof/>
                <w:color w:val="262626" w:themeColor="text1" w:themeTint="D9"/>
              </w:rPr>
              <w:pict>
                <v:rect id="_x0000_s1090" style="position:absolute;left:0;text-align:left;margin-left:-1.5pt;margin-top:67.1pt;width:11.9pt;height:11.9pt;z-index:251712512;mso-position-horizontal-relative:text;mso-position-vertical-relative:text" strokecolor="#7f7f7f [1612]"/>
              </w:pict>
            </w:r>
            <w:r>
              <w:rPr>
                <w:rFonts w:ascii="Calibri" w:hAnsi="Calibri"/>
                <w:noProof/>
                <w:color w:val="262626" w:themeColor="text1" w:themeTint="D9"/>
              </w:rPr>
              <w:pict>
                <v:rect id="_x0000_s1041" style="position:absolute;left:0;text-align:left;margin-left:-1.4pt;margin-top:6.15pt;width:11.9pt;height:11.9pt;z-index:251670528;mso-position-horizontal-relative:text;mso-position-vertical-relative:text" strokecolor="#7f7f7f [1612]"/>
              </w:pict>
            </w:r>
            <w:r w:rsidR="00816CF5">
              <w:rPr>
                <w:rFonts w:ascii="Calibri" w:hAnsi="Calibri"/>
                <w:noProof/>
                <w:color w:val="262626" w:themeColor="text1" w:themeTint="D9"/>
                <w:lang w:val="en-US"/>
              </w:rPr>
              <w:t>Business card</w:t>
            </w:r>
          </w:p>
          <w:p w:rsidR="00064EE7" w:rsidRPr="00816CF5" w:rsidRDefault="001B6F14" w:rsidP="002F0301">
            <w:pPr>
              <w:pStyle w:val="ab"/>
              <w:spacing w:before="120" w:after="120" w:line="276" w:lineRule="auto"/>
              <w:ind w:right="-623" w:firstLine="369"/>
              <w:outlineLvl w:val="0"/>
              <w:rPr>
                <w:rFonts w:ascii="Calibri" w:hAnsi="Calibri"/>
                <w:color w:val="262626" w:themeColor="text1" w:themeTint="D9"/>
                <w:lang w:val="en-US" w:eastAsia="ar-SA"/>
              </w:rPr>
            </w:pPr>
            <w:r>
              <w:rPr>
                <w:rFonts w:ascii="Calibri" w:hAnsi="Calibri"/>
                <w:noProof/>
                <w:color w:val="262626" w:themeColor="text1" w:themeTint="D9"/>
              </w:rPr>
              <w:pict>
                <v:rect id="_x0000_s1042" style="position:absolute;left:0;text-align:left;margin-left:-1.4pt;margin-top:2.05pt;width:11.9pt;height:11.9pt;z-index:251671552" strokecolor="#7f7f7f [1612]"/>
              </w:pict>
            </w:r>
            <w:r w:rsidR="00816CF5" w:rsidRPr="00816CF5">
              <w:rPr>
                <w:rFonts w:ascii="Calibri" w:hAnsi="Calibri"/>
                <w:color w:val="262626" w:themeColor="text1" w:themeTint="D9"/>
                <w:lang w:val="en-US" w:eastAsia="ar-SA"/>
              </w:rPr>
              <w:t>Letterhead</w:t>
            </w:r>
          </w:p>
          <w:p w:rsidR="002F0301" w:rsidRPr="00816CF5" w:rsidRDefault="001B6F14" w:rsidP="002F0301">
            <w:pPr>
              <w:pStyle w:val="ab"/>
              <w:spacing w:before="120" w:after="120" w:line="276" w:lineRule="auto"/>
              <w:ind w:right="-623" w:firstLine="369"/>
              <w:outlineLvl w:val="0"/>
              <w:rPr>
                <w:rFonts w:ascii="Calibri" w:hAnsi="Calibri"/>
                <w:color w:val="262626" w:themeColor="text1" w:themeTint="D9"/>
                <w:lang w:val="en-US" w:eastAsia="ar-SA"/>
              </w:rPr>
            </w:pPr>
            <w:r>
              <w:rPr>
                <w:rFonts w:ascii="Calibri" w:hAnsi="Calibri"/>
                <w:noProof/>
                <w:color w:val="262626" w:themeColor="text1" w:themeTint="D9"/>
              </w:rPr>
              <w:pict>
                <v:rect id="_x0000_s1043" style="position:absolute;left:0;text-align:left;margin-left:-1.4pt;margin-top:1.65pt;width:11.9pt;height:11.9pt;z-index:251672576" strokecolor="#7f7f7f [1612]"/>
              </w:pict>
            </w:r>
            <w:r w:rsidR="00816CF5" w:rsidRPr="00816CF5">
              <w:rPr>
                <w:rFonts w:ascii="Calibri" w:hAnsi="Calibri"/>
                <w:color w:val="262626" w:themeColor="text1" w:themeTint="D9"/>
                <w:lang w:val="en-US" w:eastAsia="ar-SA"/>
              </w:rPr>
              <w:t>Mailing envelope</w:t>
            </w:r>
          </w:p>
          <w:p w:rsidR="00CD3558" w:rsidRPr="00816CF5" w:rsidRDefault="00816CF5" w:rsidP="00CD3558">
            <w:pPr>
              <w:pStyle w:val="ab"/>
              <w:spacing w:before="120" w:after="120" w:line="276" w:lineRule="auto"/>
              <w:ind w:right="-623" w:firstLine="369"/>
              <w:outlineLvl w:val="0"/>
              <w:rPr>
                <w:rFonts w:ascii="Calibri" w:hAnsi="Calibri"/>
                <w:color w:val="262626" w:themeColor="text1" w:themeTint="D9"/>
                <w:lang w:val="en-US" w:eastAsia="ar-SA"/>
              </w:rPr>
            </w:pPr>
            <w:r w:rsidRPr="00816CF5">
              <w:rPr>
                <w:rFonts w:ascii="Calibri" w:hAnsi="Calibri"/>
                <w:noProof/>
                <w:color w:val="262626" w:themeColor="text1" w:themeTint="D9"/>
                <w:lang w:val="en-US"/>
              </w:rPr>
              <w:t>Folder for documents</w:t>
            </w:r>
          </w:p>
          <w:p w:rsidR="002F0301" w:rsidRPr="00816CF5" w:rsidRDefault="00816CF5" w:rsidP="00CD3558">
            <w:pPr>
              <w:pStyle w:val="ab"/>
              <w:spacing w:before="120" w:after="120" w:line="276" w:lineRule="auto"/>
              <w:ind w:right="-623" w:firstLine="369"/>
              <w:outlineLvl w:val="0"/>
              <w:rPr>
                <w:rFonts w:ascii="Calibri" w:hAnsi="Calibri"/>
                <w:color w:val="262626" w:themeColor="text1" w:themeTint="D9"/>
                <w:lang w:val="en-US" w:eastAsia="ar-SA"/>
              </w:rPr>
            </w:pPr>
            <w:r>
              <w:rPr>
                <w:rFonts w:ascii="Calibri" w:hAnsi="Calibri"/>
                <w:color w:val="262626" w:themeColor="text1" w:themeTint="D9"/>
                <w:lang w:val="en-US" w:eastAsia="ar-SA"/>
              </w:rPr>
              <w:t>Write another sections</w:t>
            </w:r>
          </w:p>
        </w:tc>
      </w:tr>
      <w:tr w:rsidR="00FB16E0" w:rsidRPr="00C700A4" w:rsidTr="001627CE">
        <w:tc>
          <w:tcPr>
            <w:tcW w:w="3686" w:type="dxa"/>
            <w:shd w:val="clear" w:color="auto" w:fill="F4F4F4"/>
            <w:tcMar>
              <w:top w:w="113" w:type="dxa"/>
              <w:left w:w="340" w:type="dxa"/>
              <w:bottom w:w="113" w:type="dxa"/>
              <w:right w:w="340" w:type="dxa"/>
            </w:tcMar>
          </w:tcPr>
          <w:p w:rsidR="002F0301" w:rsidRPr="00E95050" w:rsidRDefault="00E95050" w:rsidP="001627CE">
            <w:pPr>
              <w:pStyle w:val="ab"/>
              <w:spacing w:before="120" w:after="120" w:line="276" w:lineRule="auto"/>
              <w:outlineLvl w:val="0"/>
              <w:rPr>
                <w:rFonts w:ascii="Calibri" w:hAnsi="Calibri"/>
                <w:b/>
                <w:color w:val="595959" w:themeColor="text1" w:themeTint="A6"/>
                <w:szCs w:val="20"/>
                <w:lang w:val="en-US"/>
              </w:rPr>
            </w:pPr>
            <w:r w:rsidRPr="00E95050">
              <w:rPr>
                <w:rFonts w:ascii="Calibri" w:hAnsi="Calibri"/>
                <w:b/>
                <w:color w:val="595959" w:themeColor="text1" w:themeTint="A6"/>
                <w:szCs w:val="20"/>
                <w:lang w:val="en-US"/>
              </w:rPr>
              <w:t>Target audience</w:t>
            </w:r>
          </w:p>
          <w:p w:rsidR="00FB16E0" w:rsidRPr="002F0301" w:rsidRDefault="00E95050" w:rsidP="00CD3558">
            <w:pPr>
              <w:pStyle w:val="ab"/>
              <w:spacing w:before="120" w:after="120"/>
              <w:outlineLvl w:val="0"/>
              <w:rPr>
                <w:rFonts w:ascii="Calibri" w:hAnsi="Calibri"/>
                <w:i/>
                <w:color w:val="808080" w:themeColor="background1" w:themeShade="80"/>
                <w:sz w:val="16"/>
                <w:szCs w:val="16"/>
              </w:rPr>
            </w:pPr>
            <w:r w:rsidRPr="00E95050">
              <w:rPr>
                <w:rFonts w:ascii="Calibri" w:hAnsi="Calibri"/>
                <w:i/>
                <w:color w:val="808080" w:themeColor="background1" w:themeShade="80"/>
                <w:sz w:val="16"/>
                <w:szCs w:val="16"/>
                <w:lang w:val="en-US"/>
              </w:rPr>
              <w:t xml:space="preserve">Tell us about the audience you are working with. These are individuals or corporate clients? </w:t>
            </w:r>
            <w:r w:rsidRPr="00E95050">
              <w:rPr>
                <w:rFonts w:ascii="Calibri" w:hAnsi="Calibri"/>
                <w:i/>
                <w:color w:val="808080" w:themeColor="background1" w:themeShade="80"/>
                <w:sz w:val="16"/>
                <w:szCs w:val="16"/>
              </w:rPr>
              <w:t>What are their main geographical, age, social, behavioral signs?</w:t>
            </w:r>
          </w:p>
        </w:tc>
        <w:tc>
          <w:tcPr>
            <w:tcW w:w="6520" w:type="dxa"/>
            <w:tcMar>
              <w:top w:w="113" w:type="dxa"/>
              <w:left w:w="340" w:type="dxa"/>
              <w:bottom w:w="113" w:type="dxa"/>
              <w:right w:w="340" w:type="dxa"/>
            </w:tcMar>
          </w:tcPr>
          <w:p w:rsidR="00FB16E0" w:rsidRPr="003512BE" w:rsidRDefault="00FB16E0" w:rsidP="00C552BE">
            <w:pPr>
              <w:pStyle w:val="ab"/>
              <w:spacing w:before="120" w:after="120" w:line="276" w:lineRule="auto"/>
              <w:outlineLvl w:val="0"/>
              <w:rPr>
                <w:rFonts w:ascii="Calibri" w:hAnsi="Calibri"/>
                <w:color w:val="262626" w:themeColor="text1" w:themeTint="D9"/>
                <w:lang w:eastAsia="ar-SA"/>
              </w:rPr>
            </w:pPr>
          </w:p>
        </w:tc>
      </w:tr>
      <w:tr w:rsidR="00FB16E0" w:rsidRPr="00E95050" w:rsidTr="001627CE">
        <w:tc>
          <w:tcPr>
            <w:tcW w:w="3686" w:type="dxa"/>
            <w:shd w:val="clear" w:color="auto" w:fill="F4F4F4"/>
            <w:tcMar>
              <w:top w:w="113" w:type="dxa"/>
              <w:left w:w="340" w:type="dxa"/>
              <w:bottom w:w="113" w:type="dxa"/>
              <w:right w:w="340" w:type="dxa"/>
            </w:tcMar>
          </w:tcPr>
          <w:p w:rsidR="001627CE" w:rsidRPr="00E95050" w:rsidRDefault="00E95050" w:rsidP="001627CE">
            <w:pPr>
              <w:pStyle w:val="ab"/>
              <w:spacing w:before="120" w:after="120" w:line="276" w:lineRule="auto"/>
              <w:outlineLvl w:val="0"/>
              <w:rPr>
                <w:rFonts w:ascii="Calibri" w:hAnsi="Calibri"/>
                <w:b/>
                <w:color w:val="595959" w:themeColor="text1" w:themeTint="A6"/>
                <w:szCs w:val="20"/>
                <w:lang w:val="en-US"/>
              </w:rPr>
            </w:pPr>
            <w:r w:rsidRPr="00E95050">
              <w:rPr>
                <w:rFonts w:ascii="Calibri" w:hAnsi="Calibri"/>
                <w:b/>
                <w:color w:val="595959" w:themeColor="text1" w:themeTint="A6"/>
                <w:szCs w:val="20"/>
                <w:lang w:val="en-US"/>
              </w:rPr>
              <w:t>Examples of logos that you like</w:t>
            </w:r>
          </w:p>
          <w:p w:rsidR="001627CE" w:rsidRPr="00E95050" w:rsidRDefault="00E95050" w:rsidP="00CD3558">
            <w:pPr>
              <w:pStyle w:val="ab"/>
              <w:spacing w:before="120" w:after="120"/>
              <w:outlineLvl w:val="0"/>
              <w:rPr>
                <w:rFonts w:ascii="Calibri" w:hAnsi="Calibri"/>
                <w:i/>
                <w:color w:val="808080" w:themeColor="background1" w:themeShade="80"/>
                <w:sz w:val="16"/>
                <w:szCs w:val="16"/>
                <w:lang w:val="en-US"/>
              </w:rPr>
            </w:pPr>
            <w:r w:rsidRPr="00E95050">
              <w:rPr>
                <w:rFonts w:ascii="Calibri" w:hAnsi="Calibri"/>
                <w:i/>
                <w:color w:val="808080" w:themeColor="background1" w:themeShade="80"/>
                <w:sz w:val="16"/>
                <w:szCs w:val="16"/>
                <w:lang w:val="en-US"/>
              </w:rPr>
              <w:t>Bring 3-5 good in your opinion logos. What exactly about them do you consider successful? If there is a logos that you don't like also bring them in.</w:t>
            </w:r>
          </w:p>
        </w:tc>
        <w:tc>
          <w:tcPr>
            <w:tcW w:w="6520" w:type="dxa"/>
            <w:tcMar>
              <w:top w:w="113" w:type="dxa"/>
              <w:left w:w="340" w:type="dxa"/>
              <w:bottom w:w="113" w:type="dxa"/>
              <w:right w:w="340" w:type="dxa"/>
            </w:tcMar>
          </w:tcPr>
          <w:p w:rsidR="001627CE" w:rsidRPr="00E95050" w:rsidRDefault="001627CE" w:rsidP="001627CE">
            <w:pPr>
              <w:pStyle w:val="ab"/>
              <w:spacing w:before="120" w:after="120" w:line="276" w:lineRule="auto"/>
              <w:ind w:firstLine="369"/>
              <w:outlineLvl w:val="0"/>
              <w:rPr>
                <w:rFonts w:ascii="Calibri" w:hAnsi="Calibri"/>
                <w:color w:val="262626" w:themeColor="text1" w:themeTint="D9"/>
                <w:lang w:val="en-US" w:eastAsia="ar-SA"/>
              </w:rPr>
            </w:pPr>
          </w:p>
        </w:tc>
      </w:tr>
      <w:tr w:rsidR="00FB16E0" w:rsidRPr="00C700A4" w:rsidTr="001627CE">
        <w:tc>
          <w:tcPr>
            <w:tcW w:w="3686" w:type="dxa"/>
            <w:shd w:val="clear" w:color="auto" w:fill="F4F4F4"/>
            <w:tcMar>
              <w:top w:w="113" w:type="dxa"/>
              <w:left w:w="340" w:type="dxa"/>
              <w:bottom w:w="113" w:type="dxa"/>
              <w:right w:w="340" w:type="dxa"/>
            </w:tcMar>
          </w:tcPr>
          <w:p w:rsidR="00FB16E0" w:rsidRPr="00E95050" w:rsidRDefault="00E95050" w:rsidP="001627CE">
            <w:pPr>
              <w:pStyle w:val="ab"/>
              <w:spacing w:before="120" w:after="120" w:line="276" w:lineRule="auto"/>
              <w:outlineLvl w:val="0"/>
              <w:rPr>
                <w:rFonts w:ascii="Calibri" w:hAnsi="Calibri"/>
                <w:b/>
                <w:color w:val="595959" w:themeColor="text1" w:themeTint="A6"/>
                <w:lang w:val="en-US"/>
              </w:rPr>
            </w:pPr>
            <w:r>
              <w:rPr>
                <w:rFonts w:ascii="Calibri" w:hAnsi="Calibri"/>
                <w:b/>
                <w:color w:val="595959" w:themeColor="text1" w:themeTint="A6"/>
                <w:lang w:val="en-US"/>
              </w:rPr>
              <w:t>Colors</w:t>
            </w:r>
          </w:p>
          <w:p w:rsidR="001627CE" w:rsidRDefault="00E95050" w:rsidP="00CD3558">
            <w:pPr>
              <w:pStyle w:val="ab"/>
              <w:outlineLvl w:val="0"/>
              <w:rPr>
                <w:rFonts w:ascii="Calibri" w:hAnsi="Calibri"/>
                <w:i/>
                <w:color w:val="808080" w:themeColor="background1" w:themeShade="80"/>
                <w:sz w:val="16"/>
                <w:szCs w:val="16"/>
              </w:rPr>
            </w:pPr>
            <w:r w:rsidRPr="00E95050">
              <w:rPr>
                <w:rFonts w:ascii="Calibri" w:hAnsi="Calibri"/>
                <w:i/>
                <w:color w:val="808080" w:themeColor="background1" w:themeShade="80"/>
                <w:sz w:val="16"/>
                <w:szCs w:val="16"/>
                <w:lang w:val="en-US"/>
              </w:rPr>
              <w:t xml:space="preserve">Do you have any preferences about the color scheme and other qualities of a logo? </w:t>
            </w:r>
            <w:r w:rsidRPr="00E95050">
              <w:rPr>
                <w:rFonts w:ascii="Calibri" w:hAnsi="Calibri"/>
                <w:i/>
                <w:color w:val="808080" w:themeColor="background1" w:themeShade="80"/>
                <w:sz w:val="16"/>
                <w:szCs w:val="16"/>
              </w:rPr>
              <w:t>If Yes, please describe them.</w:t>
            </w:r>
          </w:p>
          <w:p w:rsidR="001627CE" w:rsidRPr="00C700A4" w:rsidRDefault="001627CE" w:rsidP="001627CE">
            <w:pPr>
              <w:pStyle w:val="ab"/>
              <w:outlineLvl w:val="0"/>
              <w:rPr>
                <w:rFonts w:ascii="Calibri" w:hAnsi="Calibri"/>
                <w:color w:val="595959" w:themeColor="text1" w:themeTint="A6"/>
                <w:lang w:eastAsia="ar-SA"/>
              </w:rPr>
            </w:pPr>
          </w:p>
        </w:tc>
        <w:tc>
          <w:tcPr>
            <w:tcW w:w="6520" w:type="dxa"/>
            <w:tcMar>
              <w:top w:w="113" w:type="dxa"/>
              <w:left w:w="340" w:type="dxa"/>
              <w:bottom w:w="113" w:type="dxa"/>
              <w:right w:w="340" w:type="dxa"/>
            </w:tcMar>
          </w:tcPr>
          <w:p w:rsidR="00FB16E0" w:rsidRPr="003512BE" w:rsidRDefault="00FB16E0" w:rsidP="001627CE">
            <w:pPr>
              <w:pStyle w:val="ab"/>
              <w:spacing w:before="120" w:after="120" w:line="276" w:lineRule="auto"/>
              <w:outlineLvl w:val="0"/>
              <w:rPr>
                <w:rFonts w:ascii="Calibri" w:hAnsi="Calibri"/>
                <w:color w:val="262626" w:themeColor="text1" w:themeTint="D9"/>
                <w:lang w:eastAsia="ar-SA"/>
              </w:rPr>
            </w:pPr>
          </w:p>
        </w:tc>
      </w:tr>
      <w:tr w:rsidR="00FB16E0" w:rsidRPr="00C700A4" w:rsidTr="001627CE">
        <w:tc>
          <w:tcPr>
            <w:tcW w:w="3686" w:type="dxa"/>
            <w:shd w:val="clear" w:color="auto" w:fill="F4F4F4"/>
            <w:tcMar>
              <w:top w:w="113" w:type="dxa"/>
              <w:left w:w="340" w:type="dxa"/>
              <w:bottom w:w="113" w:type="dxa"/>
              <w:right w:w="340" w:type="dxa"/>
            </w:tcMar>
          </w:tcPr>
          <w:p w:rsidR="001627CE" w:rsidRPr="00E95050" w:rsidRDefault="00E95050" w:rsidP="001627CE">
            <w:pPr>
              <w:pStyle w:val="ab"/>
              <w:spacing w:before="120" w:after="120" w:line="276" w:lineRule="auto"/>
              <w:outlineLvl w:val="0"/>
              <w:rPr>
                <w:rFonts w:ascii="Calibri" w:hAnsi="Calibri"/>
                <w:b/>
                <w:color w:val="595959" w:themeColor="text1" w:themeTint="A6"/>
                <w:szCs w:val="20"/>
                <w:lang w:val="en-US"/>
              </w:rPr>
            </w:pPr>
            <w:r w:rsidRPr="00E95050">
              <w:rPr>
                <w:rFonts w:ascii="Calibri" w:hAnsi="Calibri"/>
                <w:b/>
                <w:color w:val="595959" w:themeColor="text1" w:themeTint="A6"/>
                <w:szCs w:val="20"/>
                <w:lang w:val="en-US"/>
              </w:rPr>
              <w:lastRenderedPageBreak/>
              <w:t>What data do you have on this project?</w:t>
            </w:r>
            <w:r w:rsidR="001627CE" w:rsidRPr="00E95050">
              <w:rPr>
                <w:rFonts w:ascii="Calibri" w:hAnsi="Calibri"/>
                <w:b/>
                <w:color w:val="595959" w:themeColor="text1" w:themeTint="A6"/>
                <w:szCs w:val="20"/>
                <w:lang w:val="en-US"/>
              </w:rPr>
              <w:t xml:space="preserve"> </w:t>
            </w:r>
          </w:p>
          <w:p w:rsidR="00FB16E0" w:rsidRDefault="00E95050" w:rsidP="00CD3558">
            <w:pPr>
              <w:pStyle w:val="ab"/>
              <w:outlineLvl w:val="0"/>
              <w:rPr>
                <w:rFonts w:ascii="Calibri" w:hAnsi="Calibri"/>
                <w:i/>
                <w:color w:val="808080" w:themeColor="background1" w:themeShade="80"/>
                <w:sz w:val="16"/>
                <w:szCs w:val="16"/>
              </w:rPr>
            </w:pPr>
            <w:r w:rsidRPr="00E95050">
              <w:rPr>
                <w:rFonts w:ascii="Calibri" w:hAnsi="Calibri"/>
                <w:i/>
                <w:color w:val="808080" w:themeColor="background1" w:themeShade="80"/>
                <w:sz w:val="16"/>
                <w:szCs w:val="16"/>
                <w:lang w:val="en-US"/>
              </w:rPr>
              <w:t xml:space="preserve">What data need to work on the task? </w:t>
            </w:r>
            <w:r w:rsidRPr="00E95050">
              <w:rPr>
                <w:rFonts w:ascii="Calibri" w:hAnsi="Calibri"/>
                <w:i/>
                <w:color w:val="808080" w:themeColor="background1" w:themeShade="80"/>
                <w:sz w:val="16"/>
                <w:szCs w:val="16"/>
              </w:rPr>
              <w:t>Send them to us.</w:t>
            </w:r>
          </w:p>
          <w:p w:rsidR="001627CE" w:rsidRPr="001627CE" w:rsidRDefault="001627CE" w:rsidP="001627CE">
            <w:pPr>
              <w:pStyle w:val="ab"/>
              <w:outlineLvl w:val="0"/>
              <w:rPr>
                <w:rFonts w:ascii="Calibri" w:hAnsi="Calibri"/>
                <w:i/>
                <w:color w:val="808080" w:themeColor="background1" w:themeShade="80"/>
                <w:sz w:val="16"/>
                <w:szCs w:val="16"/>
              </w:rPr>
            </w:pPr>
          </w:p>
        </w:tc>
        <w:tc>
          <w:tcPr>
            <w:tcW w:w="6520" w:type="dxa"/>
            <w:tcMar>
              <w:top w:w="113" w:type="dxa"/>
              <w:left w:w="340" w:type="dxa"/>
              <w:bottom w:w="113" w:type="dxa"/>
              <w:right w:w="340" w:type="dxa"/>
            </w:tcMar>
          </w:tcPr>
          <w:p w:rsidR="00FB16E0" w:rsidRPr="003512BE" w:rsidRDefault="00FB16E0" w:rsidP="00C552BE">
            <w:pPr>
              <w:pStyle w:val="ab"/>
              <w:spacing w:before="120" w:after="120" w:line="276" w:lineRule="auto"/>
              <w:outlineLvl w:val="0"/>
              <w:rPr>
                <w:rFonts w:ascii="Calibri" w:hAnsi="Calibri"/>
                <w:color w:val="262626" w:themeColor="text1" w:themeTint="D9"/>
                <w:lang w:eastAsia="ar-SA"/>
              </w:rPr>
            </w:pPr>
          </w:p>
        </w:tc>
      </w:tr>
      <w:tr w:rsidR="00FB16E0" w:rsidRPr="00C700A4" w:rsidTr="001627CE">
        <w:tc>
          <w:tcPr>
            <w:tcW w:w="3686" w:type="dxa"/>
            <w:shd w:val="clear" w:color="auto" w:fill="F4F4F4"/>
            <w:tcMar>
              <w:top w:w="113" w:type="dxa"/>
              <w:left w:w="340" w:type="dxa"/>
              <w:bottom w:w="113" w:type="dxa"/>
              <w:right w:w="340" w:type="dxa"/>
            </w:tcMar>
          </w:tcPr>
          <w:p w:rsidR="00E95050" w:rsidRPr="00E95050" w:rsidRDefault="00E95050" w:rsidP="001627CE">
            <w:pPr>
              <w:pStyle w:val="ab"/>
              <w:outlineLvl w:val="0"/>
              <w:rPr>
                <w:rFonts w:ascii="Calibri" w:hAnsi="Calibri"/>
                <w:b/>
                <w:color w:val="595959" w:themeColor="text1" w:themeTint="A6"/>
                <w:szCs w:val="20"/>
              </w:rPr>
            </w:pPr>
            <w:r w:rsidRPr="00E95050">
              <w:rPr>
                <w:rFonts w:ascii="Calibri" w:hAnsi="Calibri"/>
                <w:b/>
                <w:color w:val="595959" w:themeColor="text1" w:themeTint="A6"/>
                <w:szCs w:val="20"/>
              </w:rPr>
              <w:t>Deadlines and project budget</w:t>
            </w:r>
          </w:p>
          <w:p w:rsidR="00E95050" w:rsidRDefault="00E95050" w:rsidP="001627CE">
            <w:pPr>
              <w:pStyle w:val="ab"/>
              <w:outlineLvl w:val="0"/>
              <w:rPr>
                <w:rFonts w:ascii="Calibri" w:hAnsi="Calibri"/>
                <w:b/>
                <w:color w:val="595959" w:themeColor="text1" w:themeTint="A6"/>
                <w:szCs w:val="20"/>
                <w:lang w:val="en-US"/>
              </w:rPr>
            </w:pPr>
          </w:p>
          <w:p w:rsidR="001627CE" w:rsidRDefault="00E95050" w:rsidP="001627CE">
            <w:pPr>
              <w:pStyle w:val="ab"/>
              <w:outlineLvl w:val="0"/>
              <w:rPr>
                <w:rFonts w:ascii="Calibri" w:hAnsi="Calibri"/>
                <w:i/>
                <w:color w:val="808080" w:themeColor="background1" w:themeShade="80"/>
                <w:sz w:val="16"/>
                <w:szCs w:val="16"/>
              </w:rPr>
            </w:pPr>
            <w:r w:rsidRPr="00E95050">
              <w:rPr>
                <w:rFonts w:ascii="Calibri" w:hAnsi="Calibri"/>
                <w:i/>
                <w:color w:val="808080" w:themeColor="background1" w:themeShade="80"/>
                <w:sz w:val="16"/>
                <w:szCs w:val="16"/>
                <w:lang w:val="en-US"/>
              </w:rPr>
              <w:t xml:space="preserve">If the project should be implemented in any concrete terms, specify them. </w:t>
            </w:r>
            <w:r w:rsidRPr="00E95050">
              <w:rPr>
                <w:rFonts w:ascii="Calibri" w:hAnsi="Calibri"/>
                <w:i/>
                <w:color w:val="808080" w:themeColor="background1" w:themeShade="80"/>
                <w:sz w:val="16"/>
                <w:szCs w:val="16"/>
              </w:rPr>
              <w:t>Also, if possible, indicate the budget for the project.</w:t>
            </w:r>
          </w:p>
          <w:p w:rsidR="001627CE" w:rsidRPr="001627CE" w:rsidRDefault="001627CE" w:rsidP="001627CE">
            <w:pPr>
              <w:pStyle w:val="ab"/>
              <w:outlineLvl w:val="0"/>
              <w:rPr>
                <w:rFonts w:ascii="Calibri" w:hAnsi="Calibri"/>
                <w:i/>
                <w:color w:val="808080" w:themeColor="background1" w:themeShade="80"/>
                <w:sz w:val="16"/>
                <w:szCs w:val="16"/>
              </w:rPr>
            </w:pPr>
          </w:p>
        </w:tc>
        <w:tc>
          <w:tcPr>
            <w:tcW w:w="6520" w:type="dxa"/>
            <w:tcMar>
              <w:top w:w="113" w:type="dxa"/>
              <w:left w:w="340" w:type="dxa"/>
              <w:bottom w:w="113" w:type="dxa"/>
              <w:right w:w="340" w:type="dxa"/>
            </w:tcMar>
          </w:tcPr>
          <w:p w:rsidR="00FB16E0" w:rsidRPr="003512BE" w:rsidRDefault="00FB16E0" w:rsidP="00C552BE">
            <w:pPr>
              <w:pStyle w:val="ab"/>
              <w:spacing w:before="120" w:after="120" w:line="276" w:lineRule="auto"/>
              <w:outlineLvl w:val="0"/>
              <w:rPr>
                <w:rFonts w:ascii="Calibri" w:hAnsi="Calibri"/>
                <w:color w:val="262626" w:themeColor="text1" w:themeTint="D9"/>
                <w:lang w:eastAsia="ar-SA"/>
              </w:rPr>
            </w:pPr>
          </w:p>
        </w:tc>
      </w:tr>
      <w:tr w:rsidR="00FB16E0" w:rsidRPr="00C700A4" w:rsidTr="001627CE">
        <w:tc>
          <w:tcPr>
            <w:tcW w:w="3686" w:type="dxa"/>
            <w:shd w:val="clear" w:color="auto" w:fill="F4F4F4"/>
            <w:tcMar>
              <w:top w:w="113" w:type="dxa"/>
              <w:left w:w="340" w:type="dxa"/>
              <w:bottom w:w="113" w:type="dxa"/>
              <w:right w:w="340" w:type="dxa"/>
            </w:tcMar>
          </w:tcPr>
          <w:p w:rsidR="00FB16E0" w:rsidRPr="00C700A4" w:rsidRDefault="00E95050" w:rsidP="001627CE">
            <w:pPr>
              <w:pStyle w:val="ab"/>
              <w:spacing w:before="120" w:after="120" w:line="276" w:lineRule="auto"/>
              <w:outlineLvl w:val="0"/>
              <w:rPr>
                <w:rFonts w:ascii="Calibri" w:hAnsi="Calibri"/>
                <w:color w:val="595959" w:themeColor="text1" w:themeTint="A6"/>
                <w:lang w:eastAsia="ar-SA"/>
              </w:rPr>
            </w:pPr>
            <w:r w:rsidRPr="003C4535">
              <w:rPr>
                <w:rFonts w:ascii="Calibri" w:hAnsi="Calibri"/>
                <w:b/>
                <w:color w:val="595959" w:themeColor="text1" w:themeTint="A6"/>
              </w:rPr>
              <w:t>Additional comments</w:t>
            </w:r>
          </w:p>
        </w:tc>
        <w:tc>
          <w:tcPr>
            <w:tcW w:w="6520" w:type="dxa"/>
            <w:tcMar>
              <w:top w:w="113" w:type="dxa"/>
              <w:left w:w="340" w:type="dxa"/>
              <w:bottom w:w="113" w:type="dxa"/>
              <w:right w:w="340" w:type="dxa"/>
            </w:tcMar>
          </w:tcPr>
          <w:p w:rsidR="00FB16E0" w:rsidRPr="003512BE" w:rsidRDefault="00FB16E0" w:rsidP="00C552BE">
            <w:pPr>
              <w:pStyle w:val="ab"/>
              <w:spacing w:before="120" w:after="120" w:line="276" w:lineRule="auto"/>
              <w:outlineLvl w:val="0"/>
              <w:rPr>
                <w:rFonts w:ascii="Calibri" w:hAnsi="Calibri"/>
                <w:color w:val="262626" w:themeColor="text1" w:themeTint="D9"/>
                <w:lang w:eastAsia="ar-SA"/>
              </w:rPr>
            </w:pPr>
          </w:p>
        </w:tc>
      </w:tr>
    </w:tbl>
    <w:p w:rsidR="00C5042D" w:rsidRPr="00C5042D" w:rsidRDefault="00C5042D" w:rsidP="00C5042D">
      <w:pPr>
        <w:pStyle w:val="ab"/>
        <w:spacing w:before="240" w:line="276" w:lineRule="auto"/>
        <w:outlineLvl w:val="0"/>
        <w:rPr>
          <w:rFonts w:ascii="Calibri" w:hAnsi="Calibri"/>
          <w:b/>
          <w:lang w:eastAsia="ar-SA"/>
        </w:rPr>
      </w:pPr>
    </w:p>
    <w:p w:rsidR="001A6F01" w:rsidRPr="00C5042D" w:rsidRDefault="001A6F01" w:rsidP="001A6F01"/>
    <w:p w:rsidR="00CD3558" w:rsidRDefault="00CD3558">
      <w:r>
        <w:br w:type="page"/>
      </w:r>
    </w:p>
    <w:p w:rsidR="00CD3558" w:rsidRPr="00524ECE" w:rsidRDefault="00E95050" w:rsidP="00CD3558">
      <w:pPr>
        <w:rPr>
          <w:b/>
          <w:sz w:val="40"/>
          <w:szCs w:val="40"/>
        </w:rPr>
      </w:pPr>
      <w:r>
        <w:rPr>
          <w:b/>
          <w:sz w:val="40"/>
          <w:szCs w:val="40"/>
          <w:lang w:val="en-US"/>
        </w:rPr>
        <w:lastRenderedPageBreak/>
        <w:t>Attachment</w:t>
      </w:r>
      <w:r w:rsidR="00CD3558" w:rsidRPr="00524ECE">
        <w:rPr>
          <w:b/>
          <w:sz w:val="40"/>
          <w:szCs w:val="40"/>
        </w:rPr>
        <w:t xml:space="preserve"> </w:t>
      </w:r>
      <w:r w:rsidR="00CD3558">
        <w:rPr>
          <w:b/>
          <w:sz w:val="40"/>
          <w:szCs w:val="40"/>
        </w:rPr>
        <w:t>1</w:t>
      </w:r>
    </w:p>
    <w:p w:rsidR="00CD3558" w:rsidRPr="00E95050" w:rsidRDefault="00E95050" w:rsidP="00CD3558">
      <w:pPr>
        <w:rPr>
          <w:sz w:val="32"/>
          <w:szCs w:val="32"/>
          <w:lang w:val="en-US"/>
        </w:rPr>
      </w:pPr>
      <w:r w:rsidRPr="00E95050">
        <w:rPr>
          <w:sz w:val="32"/>
          <w:szCs w:val="32"/>
          <w:lang w:val="en-US"/>
        </w:rPr>
        <w:t>What is the font shape</w:t>
      </w:r>
    </w:p>
    <w:p w:rsidR="00E95050" w:rsidRPr="00E95050" w:rsidRDefault="00E95050" w:rsidP="00E95050">
      <w:pPr>
        <w:spacing w:after="0"/>
        <w:rPr>
          <w:lang w:val="en-US"/>
        </w:rPr>
      </w:pPr>
      <w:r w:rsidRPr="00E95050">
        <w:rPr>
          <w:lang w:val="en-US"/>
        </w:rPr>
        <w:t xml:space="preserve">The font shape is one of the main characteristic features of the plotting symbols. </w:t>
      </w:r>
    </w:p>
    <w:p w:rsidR="00FB16E0" w:rsidRPr="00E95050" w:rsidRDefault="00E95050" w:rsidP="00E95050">
      <w:pPr>
        <w:spacing w:after="0"/>
        <w:rPr>
          <w:lang w:val="en-US"/>
        </w:rPr>
      </w:pPr>
      <w:r w:rsidRPr="00E95050">
        <w:rPr>
          <w:lang w:val="en-US"/>
        </w:rPr>
        <w:t>It is conditionally possible to divide the fonts on two categories: sans serif and serif.</w:t>
      </w:r>
    </w:p>
    <w:p w:rsidR="00CD3558" w:rsidRPr="00E95050" w:rsidRDefault="00CD3558" w:rsidP="00CD3558">
      <w:pPr>
        <w:spacing w:after="0"/>
        <w:rPr>
          <w:lang w:val="en-US"/>
        </w:rPr>
      </w:pPr>
    </w:p>
    <w:p w:rsidR="00CD3558" w:rsidRPr="00E95050" w:rsidRDefault="00CD3558" w:rsidP="00CD3558">
      <w:pPr>
        <w:spacing w:after="0"/>
        <w:rPr>
          <w:lang w:val="en-US"/>
        </w:rPr>
      </w:pPr>
    </w:p>
    <w:p w:rsidR="00CD3558" w:rsidRDefault="00E95050" w:rsidP="00CD3558">
      <w:pPr>
        <w:spacing w:after="0"/>
      </w:pPr>
      <w:r>
        <w:object w:dxaOrig="13220" w:dyaOrig="5280">
          <v:shape id="_x0000_i1026" type="#_x0000_t75" style="width:443.25pt;height:177.2pt" o:ole="">
            <v:imagedata r:id="rId10" o:title=""/>
          </v:shape>
          <o:OLEObject Type="Embed" ProgID="PI3.Image" ShapeID="_x0000_i1026" DrawAspect="Content" ObjectID="_1521133627" r:id="rId11"/>
        </w:object>
      </w:r>
    </w:p>
    <w:p w:rsidR="00CD3558" w:rsidRDefault="00CD3558" w:rsidP="00CD3558">
      <w:pPr>
        <w:spacing w:after="0"/>
      </w:pPr>
    </w:p>
    <w:p w:rsidR="00CD3558" w:rsidRDefault="00CD3558">
      <w:r>
        <w:br w:type="page"/>
      </w:r>
    </w:p>
    <w:p w:rsidR="00CD3558" w:rsidRPr="00E95050" w:rsidRDefault="00E95050" w:rsidP="00CD3558">
      <w:pPr>
        <w:rPr>
          <w:b/>
          <w:sz w:val="40"/>
          <w:szCs w:val="40"/>
          <w:lang w:val="en-US"/>
        </w:rPr>
      </w:pPr>
      <w:r>
        <w:rPr>
          <w:b/>
          <w:sz w:val="40"/>
          <w:szCs w:val="40"/>
          <w:lang w:val="en-US"/>
        </w:rPr>
        <w:lastRenderedPageBreak/>
        <w:t>Attachment</w:t>
      </w:r>
      <w:r w:rsidR="00CD3558" w:rsidRPr="00E95050">
        <w:rPr>
          <w:b/>
          <w:sz w:val="40"/>
          <w:szCs w:val="40"/>
          <w:lang w:val="en-US"/>
        </w:rPr>
        <w:t xml:space="preserve"> 2</w:t>
      </w:r>
    </w:p>
    <w:p w:rsidR="00CD3558" w:rsidRPr="00E95050" w:rsidRDefault="00E95050" w:rsidP="00CD3558">
      <w:pPr>
        <w:spacing w:after="0"/>
        <w:rPr>
          <w:sz w:val="32"/>
          <w:szCs w:val="32"/>
          <w:lang w:val="en-US"/>
        </w:rPr>
      </w:pPr>
      <w:r w:rsidRPr="00E95050">
        <w:rPr>
          <w:sz w:val="32"/>
          <w:szCs w:val="32"/>
          <w:lang w:val="en-US"/>
        </w:rPr>
        <w:t>Font plastic examples</w:t>
      </w:r>
    </w:p>
    <w:p w:rsidR="00CD3558" w:rsidRPr="00E95050" w:rsidRDefault="00CD3558" w:rsidP="00CD3558">
      <w:pPr>
        <w:spacing w:after="0"/>
        <w:rPr>
          <w:lang w:val="en-US"/>
        </w:rPr>
      </w:pPr>
    </w:p>
    <w:p w:rsidR="00CD3558" w:rsidRPr="00E95050" w:rsidRDefault="00E95050" w:rsidP="00CD3558">
      <w:pPr>
        <w:spacing w:after="0"/>
        <w:rPr>
          <w:lang w:val="en-US"/>
        </w:rPr>
      </w:pPr>
      <w:r w:rsidRPr="00E95050">
        <w:rPr>
          <w:lang w:val="en-US"/>
        </w:rPr>
        <w:t>The font plastic is usually described as the nature of the figure formed by the lines and principles of symbols construction.</w:t>
      </w:r>
    </w:p>
    <w:p w:rsidR="005B3B50" w:rsidRPr="00E95050" w:rsidRDefault="005B3B50" w:rsidP="00CD3558">
      <w:pPr>
        <w:spacing w:after="0"/>
        <w:rPr>
          <w:lang w:val="en-US"/>
        </w:rPr>
      </w:pPr>
    </w:p>
    <w:p w:rsidR="005B3B50" w:rsidRDefault="00E95050" w:rsidP="00CD3558">
      <w:pPr>
        <w:spacing w:after="0"/>
      </w:pPr>
      <w:r>
        <w:object w:dxaOrig="4072" w:dyaOrig="4320">
          <v:shape id="_x0000_i1027" type="#_x0000_t75" style="width:505.9pt;height:401.3pt" o:ole="">
            <v:imagedata r:id="rId12" o:title=""/>
          </v:shape>
          <o:OLEObject Type="Embed" ProgID="PI3.Image" ShapeID="_x0000_i1027" DrawAspect="Content" ObjectID="_1521133628" r:id="rId13"/>
        </w:object>
      </w:r>
    </w:p>
    <w:p w:rsidR="005B3B50" w:rsidRDefault="005B3B50">
      <w:r>
        <w:br w:type="page"/>
      </w:r>
    </w:p>
    <w:p w:rsidR="005B3B50" w:rsidRPr="00E95050" w:rsidRDefault="00E95050" w:rsidP="005B3B50">
      <w:pPr>
        <w:rPr>
          <w:b/>
          <w:sz w:val="40"/>
          <w:szCs w:val="40"/>
          <w:lang w:val="en-US"/>
        </w:rPr>
      </w:pPr>
      <w:r>
        <w:rPr>
          <w:b/>
          <w:sz w:val="40"/>
          <w:szCs w:val="40"/>
          <w:lang w:val="en-US"/>
        </w:rPr>
        <w:lastRenderedPageBreak/>
        <w:t>Attachment</w:t>
      </w:r>
      <w:r w:rsidR="005B3B50" w:rsidRPr="00E95050">
        <w:rPr>
          <w:b/>
          <w:sz w:val="40"/>
          <w:szCs w:val="40"/>
          <w:lang w:val="en-US"/>
        </w:rPr>
        <w:t xml:space="preserve"> 3</w:t>
      </w:r>
    </w:p>
    <w:p w:rsidR="005B3B50" w:rsidRPr="00E95050" w:rsidRDefault="00E95050" w:rsidP="005B3B50">
      <w:pPr>
        <w:spacing w:after="0"/>
        <w:rPr>
          <w:sz w:val="32"/>
          <w:szCs w:val="32"/>
          <w:lang w:val="en-US"/>
        </w:rPr>
      </w:pPr>
      <w:r w:rsidRPr="00E95050">
        <w:rPr>
          <w:sz w:val="32"/>
          <w:szCs w:val="32"/>
          <w:lang w:val="en-US"/>
        </w:rPr>
        <w:t>Graphic symbols styles</w:t>
      </w:r>
    </w:p>
    <w:p w:rsidR="005B3B50" w:rsidRPr="00E95050" w:rsidRDefault="005B3B50" w:rsidP="005B3B50">
      <w:pPr>
        <w:spacing w:after="0"/>
        <w:rPr>
          <w:lang w:val="en-US"/>
        </w:rPr>
      </w:pPr>
    </w:p>
    <w:p w:rsidR="005B3B50" w:rsidRPr="00E95050" w:rsidRDefault="00E95050" w:rsidP="005B3B50">
      <w:pPr>
        <w:spacing w:after="0"/>
        <w:rPr>
          <w:lang w:val="en-US"/>
        </w:rPr>
      </w:pPr>
      <w:r w:rsidRPr="00E95050">
        <w:rPr>
          <w:lang w:val="en-US"/>
        </w:rPr>
        <w:t>The style of the graphical symbol is determined by the shape, plasticity, methods and techniques of its implementation.</w:t>
      </w:r>
    </w:p>
    <w:p w:rsidR="005B3B50" w:rsidRPr="00E95050" w:rsidRDefault="005B3B50" w:rsidP="005B3B50">
      <w:pPr>
        <w:spacing w:after="0"/>
        <w:rPr>
          <w:lang w:val="en-US"/>
        </w:rPr>
      </w:pPr>
    </w:p>
    <w:p w:rsidR="005B3B50" w:rsidRPr="00C5042D" w:rsidRDefault="00E95050" w:rsidP="005B3B50">
      <w:pPr>
        <w:spacing w:after="0"/>
      </w:pPr>
      <w:r>
        <w:object w:dxaOrig="4124" w:dyaOrig="4320">
          <v:shape id="_x0000_i1028" type="#_x0000_t75" style="width:507.75pt;height:483.35pt" o:ole="">
            <v:imagedata r:id="rId14" o:title=""/>
          </v:shape>
          <o:OLEObject Type="Embed" ProgID="PI3.Image" ShapeID="_x0000_i1028" DrawAspect="Content" ObjectID="_1521133629" r:id="rId15"/>
        </w:object>
      </w:r>
    </w:p>
    <w:sectPr w:rsidR="005B3B50" w:rsidRPr="00C5042D" w:rsidSect="00C5042D">
      <w:footerReference w:type="default" r:id="rId16"/>
      <w:pgSz w:w="11906" w:h="16838"/>
      <w:pgMar w:top="568" w:right="850" w:bottom="1134" w:left="851" w:header="708" w:footer="2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910" w:rsidRDefault="00726910" w:rsidP="00C5042D">
      <w:pPr>
        <w:spacing w:after="0" w:line="240" w:lineRule="auto"/>
      </w:pPr>
      <w:r>
        <w:separator/>
      </w:r>
    </w:p>
  </w:endnote>
  <w:endnote w:type="continuationSeparator" w:id="1">
    <w:p w:rsidR="00726910" w:rsidRDefault="00726910" w:rsidP="00C50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26572701"/>
      <w:docPartObj>
        <w:docPartGallery w:val="Page Numbers (Bottom of Page)"/>
        <w:docPartUnique/>
      </w:docPartObj>
    </w:sdtPr>
    <w:sdtContent>
      <w:p w:rsidR="00C5042D" w:rsidRPr="00C5042D" w:rsidRDefault="001B6F14">
        <w:pPr>
          <w:pStyle w:val="a9"/>
          <w:jc w:val="right"/>
          <w:rPr>
            <w:sz w:val="16"/>
            <w:szCs w:val="16"/>
          </w:rPr>
        </w:pPr>
        <w:r w:rsidRPr="00C5042D">
          <w:rPr>
            <w:sz w:val="16"/>
            <w:szCs w:val="16"/>
          </w:rPr>
          <w:fldChar w:fldCharType="begin"/>
        </w:r>
        <w:r w:rsidR="00C5042D" w:rsidRPr="00C5042D">
          <w:rPr>
            <w:sz w:val="16"/>
            <w:szCs w:val="16"/>
          </w:rPr>
          <w:instrText xml:space="preserve"> PAGE   \* MERGEFORMAT </w:instrText>
        </w:r>
        <w:r w:rsidRPr="00C5042D">
          <w:rPr>
            <w:sz w:val="16"/>
            <w:szCs w:val="16"/>
          </w:rPr>
          <w:fldChar w:fldCharType="separate"/>
        </w:r>
        <w:r w:rsidR="00E95050">
          <w:rPr>
            <w:noProof/>
            <w:sz w:val="16"/>
            <w:szCs w:val="16"/>
          </w:rPr>
          <w:t>6</w:t>
        </w:r>
        <w:r w:rsidRPr="00C5042D">
          <w:rPr>
            <w:sz w:val="16"/>
            <w:szCs w:val="16"/>
          </w:rPr>
          <w:fldChar w:fldCharType="end"/>
        </w:r>
      </w:p>
    </w:sdtContent>
  </w:sdt>
  <w:p w:rsidR="00C5042D" w:rsidRPr="00C5042D" w:rsidRDefault="00C5042D">
    <w:pPr>
      <w:pStyle w:val="a9"/>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910" w:rsidRDefault="00726910" w:rsidP="00C5042D">
      <w:pPr>
        <w:spacing w:after="0" w:line="240" w:lineRule="auto"/>
      </w:pPr>
      <w:r>
        <w:separator/>
      </w:r>
    </w:p>
  </w:footnote>
  <w:footnote w:type="continuationSeparator" w:id="1">
    <w:p w:rsidR="00726910" w:rsidRDefault="00726910" w:rsidP="00C504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1A6F01"/>
    <w:rsid w:val="00064EE7"/>
    <w:rsid w:val="001627CE"/>
    <w:rsid w:val="001A6F01"/>
    <w:rsid w:val="001B6F14"/>
    <w:rsid w:val="002E4DED"/>
    <w:rsid w:val="002F0301"/>
    <w:rsid w:val="00320471"/>
    <w:rsid w:val="003512BE"/>
    <w:rsid w:val="00405406"/>
    <w:rsid w:val="0048549F"/>
    <w:rsid w:val="004D3580"/>
    <w:rsid w:val="005B3B50"/>
    <w:rsid w:val="006369A4"/>
    <w:rsid w:val="006942ED"/>
    <w:rsid w:val="00726910"/>
    <w:rsid w:val="00810319"/>
    <w:rsid w:val="00816CF5"/>
    <w:rsid w:val="008D43FB"/>
    <w:rsid w:val="0090116A"/>
    <w:rsid w:val="009B5D96"/>
    <w:rsid w:val="009F2D1C"/>
    <w:rsid w:val="00A057FE"/>
    <w:rsid w:val="00B348E5"/>
    <w:rsid w:val="00C166BC"/>
    <w:rsid w:val="00C5042D"/>
    <w:rsid w:val="00CD3558"/>
    <w:rsid w:val="00D30843"/>
    <w:rsid w:val="00DF1230"/>
    <w:rsid w:val="00E90D98"/>
    <w:rsid w:val="00E95050"/>
    <w:rsid w:val="00EF604F"/>
    <w:rsid w:val="00F22C47"/>
    <w:rsid w:val="00FB1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5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1A6F01"/>
  </w:style>
  <w:style w:type="character" w:styleId="a3">
    <w:name w:val="Strong"/>
    <w:basedOn w:val="a0"/>
    <w:uiPriority w:val="22"/>
    <w:qFormat/>
    <w:rsid w:val="001A6F01"/>
    <w:rPr>
      <w:b/>
      <w:bCs/>
    </w:rPr>
  </w:style>
  <w:style w:type="character" w:styleId="a4">
    <w:name w:val="Hyperlink"/>
    <w:uiPriority w:val="99"/>
    <w:unhideWhenUsed/>
    <w:rsid w:val="001A6F01"/>
    <w:rPr>
      <w:color w:val="0000FF"/>
      <w:u w:val="single"/>
    </w:rPr>
  </w:style>
  <w:style w:type="paragraph" w:styleId="a5">
    <w:name w:val="Balloon Text"/>
    <w:basedOn w:val="a"/>
    <w:link w:val="a6"/>
    <w:uiPriority w:val="99"/>
    <w:semiHidden/>
    <w:unhideWhenUsed/>
    <w:rsid w:val="001A6F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6F01"/>
    <w:rPr>
      <w:rFonts w:ascii="Tahoma" w:hAnsi="Tahoma" w:cs="Tahoma"/>
      <w:sz w:val="16"/>
      <w:szCs w:val="16"/>
    </w:rPr>
  </w:style>
  <w:style w:type="paragraph" w:styleId="a7">
    <w:name w:val="header"/>
    <w:basedOn w:val="a"/>
    <w:link w:val="a8"/>
    <w:uiPriority w:val="99"/>
    <w:semiHidden/>
    <w:unhideWhenUsed/>
    <w:rsid w:val="00C5042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5042D"/>
  </w:style>
  <w:style w:type="paragraph" w:styleId="a9">
    <w:name w:val="footer"/>
    <w:basedOn w:val="a"/>
    <w:link w:val="aa"/>
    <w:uiPriority w:val="99"/>
    <w:unhideWhenUsed/>
    <w:rsid w:val="00C5042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042D"/>
  </w:style>
  <w:style w:type="paragraph" w:customStyle="1" w:styleId="ab">
    <w:name w:val="Стандарт"/>
    <w:rsid w:val="00C5042D"/>
    <w:pPr>
      <w:suppressAutoHyphens/>
      <w:autoSpaceDE w:val="0"/>
      <w:spacing w:after="0" w:line="240" w:lineRule="auto"/>
    </w:pPr>
    <w:rPr>
      <w:rFonts w:ascii="Times New Roman" w:eastAsia="Times New Roman" w:hAnsi="Times New Roman" w:cs="Times New Roman"/>
      <w:sz w:val="20"/>
      <w:szCs w:val="24"/>
      <w:lang w:eastAsia="ru-RU"/>
    </w:rPr>
  </w:style>
  <w:style w:type="table" w:styleId="ac">
    <w:name w:val="Table Grid"/>
    <w:basedOn w:val="a1"/>
    <w:rsid w:val="008103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1%20(415)%20800-4570" TargetMode="External"/><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endnotes" Target="endnotes.xml"/><Relationship Id="rId15" Type="http://schemas.openxmlformats.org/officeDocument/2006/relationships/oleObject" Target="embeddings/oleObject4.bin"/><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mailto:info@abp.biz"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578</Words>
  <Characters>3297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RDesigner</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dc:creator>
  <cp:keywords/>
  <dc:description/>
  <cp:lastModifiedBy>RD</cp:lastModifiedBy>
  <cp:revision>6</cp:revision>
  <dcterms:created xsi:type="dcterms:W3CDTF">2016-04-02T17:25:00Z</dcterms:created>
  <dcterms:modified xsi:type="dcterms:W3CDTF">2016-04-02T18:20:00Z</dcterms:modified>
</cp:coreProperties>
</file>