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69" w:rsidRDefault="00ED440F" w:rsidP="001A6F01">
      <w:pPr>
        <w:rPr>
          <w:lang w:val="en-US"/>
        </w:rPr>
      </w:pPr>
      <w:r>
        <w:rPr>
          <w:noProof/>
          <w:lang w:eastAsia="ru-RU"/>
        </w:rPr>
        <w:pict>
          <v:shapetype id="_x0000_t202" coordsize="21600,21600" o:spt="202" path="m,l,21600r21600,l21600,xe">
            <v:stroke joinstyle="miter"/>
            <v:path gradientshapeok="t" o:connecttype="rect"/>
          </v:shapetype>
          <v:shape id="_x0000_s1090" type="#_x0000_t202" style="position:absolute;margin-left:415.45pt;margin-top:-8.1pt;width:163.65pt;height:40.65pt;z-index:251708416" filled="f" stroked="f">
            <v:textbox>
              <w:txbxContent>
                <w:p w:rsidR="00ED440F" w:rsidRPr="001A6F01" w:rsidRDefault="00ED440F" w:rsidP="00ED440F">
                  <w:pPr>
                    <w:spacing w:after="0"/>
                    <w:rPr>
                      <w:color w:val="808080" w:themeColor="background1" w:themeShade="80"/>
                      <w:sz w:val="16"/>
                      <w:szCs w:val="16"/>
                      <w:shd w:val="clear" w:color="auto" w:fill="FFFFFF"/>
                      <w:lang w:val="en-US"/>
                    </w:rPr>
                  </w:pPr>
                  <w:r w:rsidRPr="001A6F01">
                    <w:rPr>
                      <w:color w:val="808080" w:themeColor="background1" w:themeShade="80"/>
                      <w:sz w:val="16"/>
                      <w:szCs w:val="16"/>
                      <w:shd w:val="clear" w:color="auto" w:fill="FFFFFF"/>
                      <w:lang w:val="en-US"/>
                    </w:rPr>
                    <w:t>E-mail: info@abp.biz</w:t>
                  </w:r>
                </w:p>
                <w:p w:rsidR="00ED440F" w:rsidRPr="001A6F01" w:rsidRDefault="00ED440F" w:rsidP="00ED440F">
                  <w:pPr>
                    <w:spacing w:after="0"/>
                    <w:rPr>
                      <w:color w:val="808080" w:themeColor="background1" w:themeShade="80"/>
                      <w:sz w:val="16"/>
                      <w:szCs w:val="16"/>
                      <w:lang w:val="en-US"/>
                    </w:rPr>
                  </w:pPr>
                  <w:r w:rsidRPr="001A6F01">
                    <w:rPr>
                      <w:color w:val="808080" w:themeColor="background1" w:themeShade="80"/>
                      <w:sz w:val="16"/>
                      <w:szCs w:val="16"/>
                      <w:shd w:val="clear" w:color="auto" w:fill="FFFFFF"/>
                      <w:lang w:val="en-US"/>
                    </w:rPr>
                    <w:t xml:space="preserve">Phone: </w:t>
                  </w:r>
                  <w:hyperlink r:id="rId6" w:history="1">
                    <w:r w:rsidRPr="001A6F01">
                      <w:rPr>
                        <w:rStyle w:val="a4"/>
                        <w:color w:val="808080" w:themeColor="background1" w:themeShade="80"/>
                        <w:sz w:val="16"/>
                        <w:szCs w:val="16"/>
                        <w:u w:val="none"/>
                        <w:shd w:val="clear" w:color="auto" w:fill="FFFFFF"/>
                        <w:lang w:val="en-US"/>
                      </w:rPr>
                      <w:t>+1 (415) 800-4570</w:t>
                    </w:r>
                  </w:hyperlink>
                </w:p>
                <w:p w:rsidR="00ED440F" w:rsidRPr="001A6F01" w:rsidRDefault="00ED440F" w:rsidP="00ED440F">
                  <w:pPr>
                    <w:spacing w:after="0"/>
                    <w:rPr>
                      <w:color w:val="808080" w:themeColor="background1" w:themeShade="80"/>
                      <w:sz w:val="16"/>
                      <w:szCs w:val="16"/>
                      <w:lang w:val="en-US"/>
                    </w:rPr>
                  </w:pPr>
                  <w:r w:rsidRPr="001A6F01">
                    <w:rPr>
                      <w:color w:val="808080" w:themeColor="background1" w:themeShade="80"/>
                      <w:sz w:val="16"/>
                      <w:szCs w:val="16"/>
                      <w:lang w:val="en-US"/>
                    </w:rPr>
                    <w:t>www.abp.biz</w:t>
                  </w:r>
                </w:p>
                <w:p w:rsidR="00ED440F" w:rsidRPr="001A6F01" w:rsidRDefault="00ED440F" w:rsidP="00ED440F">
                  <w:pPr>
                    <w:spacing w:after="0"/>
                    <w:rPr>
                      <w:color w:val="515151"/>
                    </w:rPr>
                  </w:pPr>
                </w:p>
              </w:txbxContent>
            </v:textbox>
          </v:shape>
        </w:pict>
      </w:r>
      <w:r>
        <w:rPr>
          <w:noProof/>
          <w:lang w:eastAsia="ru-RU"/>
        </w:rPr>
        <w:pict>
          <v:shape id="_x0000_s1089" type="#_x0000_t202" style="position:absolute;margin-left:170.2pt;margin-top:-8.1pt;width:236.65pt;height:40.65pt;z-index:251707392" filled="f" stroked="f">
            <v:textbox>
              <w:txbxContent>
                <w:p w:rsidR="00ED440F" w:rsidRPr="001A6F01" w:rsidRDefault="00ED440F" w:rsidP="00ED440F">
                  <w:pPr>
                    <w:spacing w:after="0"/>
                    <w:rPr>
                      <w:rStyle w:val="a3"/>
                      <w:b w:val="0"/>
                      <w:bCs w:val="0"/>
                      <w:color w:val="808080" w:themeColor="background1" w:themeShade="80"/>
                      <w:sz w:val="16"/>
                      <w:szCs w:val="16"/>
                      <w:shd w:val="clear" w:color="auto" w:fill="FFFFFF"/>
                      <w:lang w:val="en-US"/>
                    </w:rPr>
                  </w:pPr>
                  <w:r w:rsidRPr="001A6F01">
                    <w:rPr>
                      <w:rStyle w:val="a3"/>
                      <w:b w:val="0"/>
                      <w:bCs w:val="0"/>
                      <w:color w:val="808080" w:themeColor="background1" w:themeShade="80"/>
                      <w:sz w:val="16"/>
                      <w:szCs w:val="16"/>
                      <w:shd w:val="clear" w:color="auto" w:fill="FFFFFF"/>
                      <w:lang w:val="en-US"/>
                    </w:rPr>
                    <w:t xml:space="preserve">ABP Development Corp. </w:t>
                  </w:r>
                </w:p>
                <w:p w:rsidR="00ED440F" w:rsidRPr="001A6F01" w:rsidRDefault="00ED440F" w:rsidP="00ED440F">
                  <w:pPr>
                    <w:spacing w:after="0"/>
                    <w:rPr>
                      <w:color w:val="808080" w:themeColor="background1" w:themeShade="80"/>
                      <w:lang w:val="en-US"/>
                    </w:rPr>
                  </w:pPr>
                  <w:r w:rsidRPr="001A6F01">
                    <w:rPr>
                      <w:rStyle w:val="a3"/>
                      <w:b w:val="0"/>
                      <w:bCs w:val="0"/>
                      <w:color w:val="808080" w:themeColor="background1" w:themeShade="80"/>
                      <w:sz w:val="16"/>
                      <w:szCs w:val="16"/>
                      <w:shd w:val="clear" w:color="auto" w:fill="FFFFFF"/>
                      <w:lang w:val="en-US"/>
                    </w:rPr>
                    <w:t>Registered Office: 244 Hampshire Dr Plainsboro, New Jersey 08536 Certificate Number: 4008248345</w:t>
                  </w:r>
                </w:p>
              </w:txbxContent>
            </v:textbox>
          </v:shape>
        </w:pict>
      </w:r>
      <w:r w:rsidR="001A6F01">
        <w:object w:dxaOrig="27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25.65pt" o:ole="">
            <v:imagedata r:id="rId7" o:title=""/>
          </v:shape>
          <o:OLEObject Type="Embed" ProgID="PI3.Image" ShapeID="_x0000_i1025" DrawAspect="Content" ObjectID="_1521127114" r:id="rId8"/>
        </w:object>
      </w:r>
    </w:p>
    <w:p w:rsidR="001A6F01" w:rsidRPr="00ED440F" w:rsidRDefault="001A6F01" w:rsidP="001A6F01">
      <w:pPr>
        <w:rPr>
          <w:color w:val="BFBFBF" w:themeColor="background1" w:themeShade="BF"/>
          <w:lang w:val="en-US"/>
        </w:rPr>
      </w:pPr>
      <w:r w:rsidRPr="00ED440F">
        <w:rPr>
          <w:color w:val="BFBFBF" w:themeColor="background1" w:themeShade="BF"/>
          <w:lang w:val="en-US"/>
        </w:rPr>
        <w:t>_____________________________________________________________________________________________</w:t>
      </w:r>
    </w:p>
    <w:p w:rsidR="00EA601D" w:rsidRPr="00A34D58" w:rsidRDefault="00820683" w:rsidP="00EA601D">
      <w:pPr>
        <w:pStyle w:val="ab"/>
        <w:spacing w:before="240" w:line="276" w:lineRule="auto"/>
        <w:outlineLvl w:val="0"/>
        <w:rPr>
          <w:rFonts w:ascii="Calibri" w:hAnsi="Calibri"/>
          <w:b/>
          <w:sz w:val="40"/>
          <w:szCs w:val="40"/>
          <w:lang w:val="en-US" w:eastAsia="ar-SA"/>
        </w:rPr>
      </w:pPr>
      <w:r>
        <w:rPr>
          <w:rFonts w:ascii="Calibri" w:hAnsi="Calibri"/>
          <w:b/>
          <w:sz w:val="40"/>
          <w:szCs w:val="40"/>
          <w:lang w:val="en-US" w:eastAsia="ar-SA"/>
        </w:rPr>
        <w:t>Mobile application</w:t>
      </w:r>
      <w:r w:rsidR="00EA601D" w:rsidRPr="00A34D58">
        <w:rPr>
          <w:rFonts w:ascii="Calibri" w:hAnsi="Calibri"/>
          <w:b/>
          <w:sz w:val="40"/>
          <w:szCs w:val="40"/>
          <w:lang w:val="en-US" w:eastAsia="ar-SA"/>
        </w:rPr>
        <w:t xml:space="preserve"> </w:t>
      </w:r>
      <w:r w:rsidR="00EA601D">
        <w:rPr>
          <w:rFonts w:ascii="Calibri" w:hAnsi="Calibri"/>
          <w:b/>
          <w:sz w:val="40"/>
          <w:szCs w:val="40"/>
          <w:lang w:val="en-US" w:eastAsia="ar-SA"/>
        </w:rPr>
        <w:t>development</w:t>
      </w:r>
      <w:r w:rsidR="00EA601D" w:rsidRPr="00A34D58">
        <w:rPr>
          <w:rFonts w:ascii="Calibri" w:hAnsi="Calibri"/>
          <w:b/>
          <w:sz w:val="40"/>
          <w:szCs w:val="40"/>
          <w:lang w:val="en-US" w:eastAsia="ar-SA"/>
        </w:rPr>
        <w:t xml:space="preserve"> </w:t>
      </w:r>
      <w:r w:rsidR="00EA601D">
        <w:rPr>
          <w:rFonts w:ascii="Calibri" w:hAnsi="Calibri"/>
          <w:b/>
          <w:sz w:val="40"/>
          <w:szCs w:val="40"/>
          <w:lang w:val="en-US" w:eastAsia="ar-SA"/>
        </w:rPr>
        <w:t>brief</w:t>
      </w:r>
    </w:p>
    <w:p w:rsidR="00EA601D" w:rsidRDefault="00EA601D" w:rsidP="00EA601D">
      <w:pPr>
        <w:pStyle w:val="ab"/>
        <w:spacing w:before="240" w:line="276" w:lineRule="auto"/>
        <w:outlineLvl w:val="0"/>
        <w:rPr>
          <w:rFonts w:ascii="Calibri" w:hAnsi="Calibri"/>
          <w:lang w:val="en-US" w:eastAsia="ar-SA"/>
        </w:rPr>
      </w:pPr>
      <w:r w:rsidRPr="00A41885">
        <w:rPr>
          <w:rFonts w:ascii="Calibri" w:hAnsi="Calibri"/>
          <w:lang w:val="en-US" w:eastAsia="ar-SA"/>
        </w:rPr>
        <w:t>The brief is the starting point of our work together. The main purpose of the brief is the identification of unique and specific characteristics that differentiate your company, your product, your market niche and your audience. We want better understand you and your business to find the most effective solution.</w:t>
      </w:r>
    </w:p>
    <w:p w:rsidR="00EA601D" w:rsidRPr="00A41885" w:rsidRDefault="00EA601D" w:rsidP="00EA601D">
      <w:pPr>
        <w:pStyle w:val="ab"/>
        <w:spacing w:before="240" w:line="276" w:lineRule="auto"/>
        <w:outlineLvl w:val="0"/>
        <w:rPr>
          <w:rFonts w:ascii="Calibri" w:hAnsi="Calibri"/>
          <w:b/>
          <w:lang w:val="en-US" w:eastAsia="ar-SA"/>
        </w:rPr>
      </w:pPr>
      <w:r w:rsidRPr="00A41885">
        <w:rPr>
          <w:rFonts w:ascii="Calibri" w:hAnsi="Calibri"/>
          <w:b/>
          <w:lang w:val="en-US" w:eastAsia="ar-SA"/>
        </w:rPr>
        <w:t xml:space="preserve">Please complete the following brief form and send it to us on </w:t>
      </w:r>
      <w:r>
        <w:rPr>
          <w:rFonts w:ascii="Calibri" w:hAnsi="Calibri"/>
          <w:b/>
          <w:lang w:val="en-US" w:eastAsia="ar-SA"/>
        </w:rPr>
        <w:t>e-</w:t>
      </w:r>
      <w:r w:rsidRPr="00A41885">
        <w:rPr>
          <w:rFonts w:ascii="Calibri" w:hAnsi="Calibri"/>
          <w:b/>
          <w:lang w:val="en-US" w:eastAsia="ar-SA"/>
        </w:rPr>
        <w:t xml:space="preserve">mail </w:t>
      </w:r>
      <w:hyperlink r:id="rId9" w:history="1">
        <w:r w:rsidRPr="005900C7">
          <w:rPr>
            <w:rStyle w:val="a4"/>
            <w:rFonts w:ascii="Calibri" w:hAnsi="Calibri"/>
            <w:b/>
            <w:lang w:val="en-US" w:eastAsia="ar-SA"/>
          </w:rPr>
          <w:t>info</w:t>
        </w:r>
        <w:r w:rsidRPr="00A41885">
          <w:rPr>
            <w:rStyle w:val="a4"/>
            <w:rFonts w:ascii="Calibri" w:hAnsi="Calibri"/>
            <w:b/>
            <w:lang w:val="en-US" w:eastAsia="ar-SA"/>
          </w:rPr>
          <w:t>@</w:t>
        </w:r>
        <w:r w:rsidRPr="005900C7">
          <w:rPr>
            <w:rStyle w:val="a4"/>
            <w:rFonts w:ascii="Calibri" w:hAnsi="Calibri"/>
            <w:b/>
            <w:lang w:val="en-US" w:eastAsia="ar-SA"/>
          </w:rPr>
          <w:t>abp</w:t>
        </w:r>
        <w:r w:rsidRPr="00A41885">
          <w:rPr>
            <w:rStyle w:val="a4"/>
            <w:rFonts w:ascii="Calibri" w:hAnsi="Calibri"/>
            <w:b/>
            <w:lang w:val="en-US" w:eastAsia="ar-SA"/>
          </w:rPr>
          <w:t>.</w:t>
        </w:r>
        <w:r w:rsidRPr="005900C7">
          <w:rPr>
            <w:rStyle w:val="a4"/>
            <w:rFonts w:ascii="Calibri" w:hAnsi="Calibri"/>
            <w:b/>
            <w:lang w:val="en-US" w:eastAsia="ar-SA"/>
          </w:rPr>
          <w:t>biz</w:t>
        </w:r>
      </w:hyperlink>
    </w:p>
    <w:p w:rsidR="00C5042D" w:rsidRPr="00EA601D" w:rsidRDefault="00C5042D" w:rsidP="00C5042D">
      <w:pPr>
        <w:pStyle w:val="ab"/>
        <w:spacing w:before="240" w:line="276" w:lineRule="auto"/>
        <w:outlineLvl w:val="0"/>
        <w:rPr>
          <w:rFonts w:ascii="Calibri" w:hAnsi="Calibri"/>
          <w:b/>
          <w:lang w:val="en-US" w:eastAsia="ar-SA"/>
        </w:rPr>
      </w:pPr>
    </w:p>
    <w:tbl>
      <w:tblPr>
        <w:tblStyle w:val="ac"/>
        <w:tblW w:w="10206" w:type="dxa"/>
        <w:tblInd w:w="340" w:type="dxa"/>
        <w:tblBorders>
          <w:top w:val="none" w:sz="0" w:space="0" w:color="auto"/>
          <w:left w:val="none" w:sz="0" w:space="0" w:color="auto"/>
          <w:bottom w:val="dotted" w:sz="8" w:space="0" w:color="BFBFBF" w:themeColor="background1" w:themeShade="BF"/>
          <w:right w:val="none" w:sz="0" w:space="0" w:color="auto"/>
          <w:insideH w:val="dotted" w:sz="8" w:space="0" w:color="BFBFBF" w:themeColor="background1" w:themeShade="BF"/>
          <w:insideV w:val="dotted" w:sz="8" w:space="0" w:color="BFBFBF" w:themeColor="background1" w:themeShade="BF"/>
        </w:tblBorders>
        <w:tblLook w:val="04A0"/>
      </w:tblPr>
      <w:tblGrid>
        <w:gridCol w:w="3686"/>
        <w:gridCol w:w="6520"/>
      </w:tblGrid>
      <w:tr w:rsidR="00810319" w:rsidRPr="00810319" w:rsidTr="001627CE">
        <w:tc>
          <w:tcPr>
            <w:tcW w:w="3686" w:type="dxa"/>
            <w:shd w:val="clear" w:color="auto" w:fill="F4F4F4"/>
            <w:tcMar>
              <w:top w:w="113" w:type="dxa"/>
              <w:left w:w="340" w:type="dxa"/>
              <w:bottom w:w="113" w:type="dxa"/>
              <w:right w:w="340" w:type="dxa"/>
            </w:tcMar>
          </w:tcPr>
          <w:p w:rsidR="00810319" w:rsidRPr="00F065ED" w:rsidRDefault="00820683" w:rsidP="001627CE">
            <w:pPr>
              <w:spacing w:before="120" w:after="120" w:line="276" w:lineRule="auto"/>
              <w:ind w:right="-13"/>
              <w:rPr>
                <w:rFonts w:ascii="Calibri" w:hAnsi="Calibri"/>
                <w:b/>
                <w:color w:val="595959" w:themeColor="text1" w:themeTint="A6"/>
              </w:rPr>
            </w:pPr>
            <w:r w:rsidRPr="00586A13">
              <w:rPr>
                <w:rFonts w:ascii="Calibri" w:hAnsi="Calibri"/>
                <w:b/>
                <w:color w:val="595959" w:themeColor="text1" w:themeTint="A6"/>
              </w:rPr>
              <w:t>Your contact details</w:t>
            </w:r>
          </w:p>
        </w:tc>
        <w:tc>
          <w:tcPr>
            <w:tcW w:w="6520" w:type="dxa"/>
            <w:tcMar>
              <w:top w:w="113" w:type="dxa"/>
              <w:left w:w="340" w:type="dxa"/>
              <w:bottom w:w="113" w:type="dxa"/>
              <w:right w:w="340" w:type="dxa"/>
            </w:tcMar>
          </w:tcPr>
          <w:p w:rsidR="00820683" w:rsidRPr="00586A13" w:rsidRDefault="00820683" w:rsidP="00820683">
            <w:pPr>
              <w:pStyle w:val="ab"/>
              <w:spacing w:before="120" w:after="120" w:line="276" w:lineRule="auto"/>
              <w:outlineLvl w:val="0"/>
              <w:rPr>
                <w:rFonts w:asciiTheme="minorHAnsi" w:hAnsiTheme="minorHAnsi"/>
                <w:color w:val="262626" w:themeColor="text1" w:themeTint="D9"/>
                <w:lang w:val="en-US" w:eastAsia="ar-SA"/>
              </w:rPr>
            </w:pPr>
            <w:r w:rsidRPr="00586A13">
              <w:rPr>
                <w:rFonts w:asciiTheme="minorHAnsi" w:hAnsiTheme="minorHAnsi"/>
                <w:color w:val="262626" w:themeColor="text1" w:themeTint="D9"/>
                <w:lang w:val="en-US" w:eastAsia="ar-SA"/>
              </w:rPr>
              <w:t>Your name:</w:t>
            </w:r>
          </w:p>
          <w:p w:rsidR="00820683" w:rsidRPr="00586A13" w:rsidRDefault="00820683" w:rsidP="00820683">
            <w:pPr>
              <w:pStyle w:val="ab"/>
              <w:spacing w:before="120" w:after="120" w:line="276" w:lineRule="auto"/>
              <w:outlineLvl w:val="0"/>
              <w:rPr>
                <w:rFonts w:asciiTheme="minorHAnsi" w:hAnsiTheme="minorHAnsi"/>
                <w:color w:val="262626" w:themeColor="text1" w:themeTint="D9"/>
                <w:lang w:val="en-US"/>
              </w:rPr>
            </w:pPr>
            <w:r>
              <w:rPr>
                <w:rFonts w:asciiTheme="minorHAnsi" w:hAnsiTheme="minorHAnsi"/>
                <w:color w:val="262626" w:themeColor="text1" w:themeTint="D9"/>
                <w:lang w:val="en-US" w:eastAsia="ar-SA"/>
              </w:rPr>
              <w:t xml:space="preserve">Your </w:t>
            </w:r>
            <w:r w:rsidRPr="003512BE">
              <w:rPr>
                <w:rFonts w:asciiTheme="minorHAnsi" w:hAnsiTheme="minorHAnsi"/>
                <w:color w:val="262626" w:themeColor="text1" w:themeTint="D9"/>
                <w:lang w:val="en-US" w:eastAsia="ar-SA"/>
              </w:rPr>
              <w:t>e</w:t>
            </w:r>
            <w:r w:rsidRPr="00586A13">
              <w:rPr>
                <w:rFonts w:asciiTheme="minorHAnsi" w:hAnsiTheme="minorHAnsi"/>
                <w:color w:val="262626" w:themeColor="text1" w:themeTint="D9"/>
                <w:lang w:val="en-US" w:eastAsia="ar-SA"/>
              </w:rPr>
              <w:t>-</w:t>
            </w:r>
            <w:r w:rsidRPr="003512BE">
              <w:rPr>
                <w:rFonts w:asciiTheme="minorHAnsi" w:hAnsiTheme="minorHAnsi"/>
                <w:color w:val="262626" w:themeColor="text1" w:themeTint="D9"/>
                <w:lang w:val="en-US" w:eastAsia="ar-SA"/>
              </w:rPr>
              <w:t>mail</w:t>
            </w:r>
            <w:r w:rsidRPr="00586A13">
              <w:rPr>
                <w:rFonts w:asciiTheme="minorHAnsi" w:hAnsiTheme="minorHAnsi"/>
                <w:color w:val="262626" w:themeColor="text1" w:themeTint="D9"/>
                <w:lang w:val="en-US"/>
              </w:rPr>
              <w:t>:</w:t>
            </w:r>
          </w:p>
          <w:p w:rsidR="00820683" w:rsidRPr="00586A13" w:rsidRDefault="00820683" w:rsidP="00820683">
            <w:pPr>
              <w:pStyle w:val="ab"/>
              <w:spacing w:before="120" w:after="120" w:line="276" w:lineRule="auto"/>
              <w:outlineLvl w:val="0"/>
              <w:rPr>
                <w:rFonts w:asciiTheme="minorHAnsi" w:hAnsiTheme="minorHAnsi"/>
                <w:color w:val="262626" w:themeColor="text1" w:themeTint="D9"/>
                <w:lang w:val="en-US"/>
              </w:rPr>
            </w:pPr>
            <w:r w:rsidRPr="00586A13">
              <w:rPr>
                <w:rFonts w:asciiTheme="minorHAnsi" w:hAnsiTheme="minorHAnsi"/>
                <w:color w:val="262626" w:themeColor="text1" w:themeTint="D9"/>
                <w:lang w:val="en-US"/>
              </w:rPr>
              <w:t>Telephone:</w:t>
            </w:r>
          </w:p>
          <w:p w:rsidR="00810319" w:rsidRPr="003512BE" w:rsidRDefault="00820683" w:rsidP="00820683">
            <w:pPr>
              <w:pStyle w:val="ab"/>
              <w:spacing w:before="120" w:after="120" w:line="276" w:lineRule="auto"/>
              <w:outlineLvl w:val="0"/>
              <w:rPr>
                <w:color w:val="262626" w:themeColor="text1" w:themeTint="D9"/>
              </w:rPr>
            </w:pPr>
            <w:r>
              <w:rPr>
                <w:rFonts w:asciiTheme="minorHAnsi" w:hAnsiTheme="minorHAnsi"/>
                <w:color w:val="262626" w:themeColor="text1" w:themeTint="D9"/>
                <w:lang w:val="en-US"/>
              </w:rPr>
              <w:t>M</w:t>
            </w:r>
            <w:r w:rsidRPr="00586A13">
              <w:rPr>
                <w:rFonts w:asciiTheme="minorHAnsi" w:hAnsiTheme="minorHAnsi"/>
                <w:color w:val="262626" w:themeColor="text1" w:themeTint="D9"/>
                <w:lang w:val="en-US"/>
              </w:rPr>
              <w:t>ore information:</w:t>
            </w:r>
          </w:p>
        </w:tc>
      </w:tr>
      <w:tr w:rsidR="00810319" w:rsidRPr="00ED440F" w:rsidTr="001627CE">
        <w:tc>
          <w:tcPr>
            <w:tcW w:w="3686" w:type="dxa"/>
            <w:shd w:val="clear" w:color="auto" w:fill="F4F4F4"/>
            <w:tcMar>
              <w:top w:w="113" w:type="dxa"/>
              <w:left w:w="340" w:type="dxa"/>
              <w:bottom w:w="113" w:type="dxa"/>
              <w:right w:w="340" w:type="dxa"/>
            </w:tcMar>
          </w:tcPr>
          <w:p w:rsidR="00810319" w:rsidRPr="00820683" w:rsidRDefault="00820683" w:rsidP="001627CE">
            <w:pPr>
              <w:spacing w:before="120" w:after="120" w:line="276" w:lineRule="auto"/>
              <w:ind w:right="-13"/>
              <w:rPr>
                <w:rFonts w:ascii="Calibri" w:hAnsi="Calibri"/>
                <w:b/>
                <w:color w:val="595959" w:themeColor="text1" w:themeTint="A6"/>
                <w:lang w:val="en-US"/>
              </w:rPr>
            </w:pPr>
            <w:r w:rsidRPr="00820683">
              <w:rPr>
                <w:rFonts w:ascii="Calibri" w:hAnsi="Calibri"/>
                <w:b/>
                <w:color w:val="595959" w:themeColor="text1" w:themeTint="A6"/>
                <w:lang w:val="en-US"/>
              </w:rPr>
              <w:t>Describe the essence of the project</w:t>
            </w:r>
          </w:p>
          <w:p w:rsidR="003512BE" w:rsidRPr="00820683" w:rsidRDefault="00820683" w:rsidP="00AD1F61">
            <w:pPr>
              <w:ind w:right="-11"/>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Tell us about your company. Describe future app, its goals and objectives. How do you plan to use the app in your business?</w:t>
            </w:r>
          </w:p>
          <w:p w:rsidR="00AD1F61" w:rsidRPr="00820683" w:rsidRDefault="00AD1F61" w:rsidP="00AD1F61">
            <w:pPr>
              <w:spacing w:line="276" w:lineRule="auto"/>
              <w:ind w:right="-11"/>
              <w:rPr>
                <w:rFonts w:ascii="Calibri" w:hAnsi="Calibri"/>
                <w:b/>
                <w:color w:val="595959" w:themeColor="text1" w:themeTint="A6"/>
                <w:lang w:val="en-US"/>
              </w:rPr>
            </w:pPr>
          </w:p>
        </w:tc>
        <w:tc>
          <w:tcPr>
            <w:tcW w:w="6520" w:type="dxa"/>
            <w:tcMar>
              <w:top w:w="113" w:type="dxa"/>
              <w:left w:w="340" w:type="dxa"/>
              <w:bottom w:w="113" w:type="dxa"/>
              <w:right w:w="340" w:type="dxa"/>
            </w:tcMar>
          </w:tcPr>
          <w:p w:rsidR="00810319" w:rsidRPr="00820683" w:rsidRDefault="00810319" w:rsidP="00C552BE">
            <w:pPr>
              <w:pStyle w:val="ab"/>
              <w:spacing w:before="120" w:after="120" w:line="276" w:lineRule="auto"/>
              <w:outlineLvl w:val="0"/>
              <w:rPr>
                <w:rFonts w:ascii="Calibri" w:hAnsi="Calibri"/>
                <w:color w:val="262626" w:themeColor="text1" w:themeTint="D9"/>
                <w:lang w:val="en-US" w:eastAsia="ar-SA"/>
              </w:rPr>
            </w:pPr>
          </w:p>
        </w:tc>
      </w:tr>
      <w:tr w:rsidR="00810319" w:rsidRPr="00ED440F" w:rsidTr="001627CE">
        <w:tc>
          <w:tcPr>
            <w:tcW w:w="3686" w:type="dxa"/>
            <w:shd w:val="clear" w:color="auto" w:fill="F4F4F4"/>
            <w:tcMar>
              <w:top w:w="113" w:type="dxa"/>
              <w:left w:w="340" w:type="dxa"/>
              <w:bottom w:w="113" w:type="dxa"/>
              <w:right w:w="340" w:type="dxa"/>
            </w:tcMar>
          </w:tcPr>
          <w:p w:rsidR="00AD1F61" w:rsidRPr="00820683" w:rsidRDefault="00820683" w:rsidP="00AD1F61">
            <w:pPr>
              <w:spacing w:before="120" w:after="120" w:line="276" w:lineRule="auto"/>
              <w:ind w:right="-13"/>
              <w:rPr>
                <w:rFonts w:ascii="Calibri" w:hAnsi="Calibri"/>
                <w:b/>
                <w:color w:val="595959" w:themeColor="text1" w:themeTint="A6"/>
                <w:lang w:val="en-US"/>
              </w:rPr>
            </w:pPr>
            <w:r w:rsidRPr="00820683">
              <w:rPr>
                <w:rFonts w:ascii="Calibri" w:hAnsi="Calibri"/>
                <w:b/>
                <w:color w:val="595959" w:themeColor="text1" w:themeTint="A6"/>
                <w:lang w:val="en-US"/>
              </w:rPr>
              <w:t>What type would you classify your application?</w:t>
            </w:r>
          </w:p>
          <w:p w:rsidR="00AD1F61" w:rsidRPr="00820683" w:rsidRDefault="00820683" w:rsidP="00AD1F61">
            <w:pPr>
              <w:ind w:right="-13"/>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Specify what type would you classify your application. If the application is developed to solve several tasks you can select multiple items at the same time.</w:t>
            </w:r>
          </w:p>
        </w:tc>
        <w:tc>
          <w:tcPr>
            <w:tcW w:w="6520" w:type="dxa"/>
            <w:tcMar>
              <w:top w:w="113" w:type="dxa"/>
              <w:left w:w="340" w:type="dxa"/>
              <w:bottom w:w="113" w:type="dxa"/>
              <w:right w:w="340" w:type="dxa"/>
            </w:tcMar>
          </w:tcPr>
          <w:p w:rsidR="00820683" w:rsidRDefault="00AC70C7" w:rsidP="00AD1F61">
            <w:pPr>
              <w:pStyle w:val="ab"/>
              <w:spacing w:before="120" w:after="120"/>
              <w:ind w:left="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82" style="position:absolute;left:0;text-align:left;margin-left:-1.4pt;margin-top:123.05pt;width:11.9pt;height:11.9pt;z-index:251702272;mso-position-horizontal-relative:text;mso-position-vertical-relative:text" strokecolor="#7f7f7f [1612]"/>
              </w:pict>
            </w:r>
            <w:r>
              <w:rPr>
                <w:rFonts w:ascii="Calibri" w:hAnsi="Calibri"/>
                <w:noProof/>
                <w:color w:val="262626" w:themeColor="text1" w:themeTint="D9"/>
              </w:rPr>
              <w:pict>
                <v:rect id="_x0000_s1081" style="position:absolute;left:0;text-align:left;margin-left:-1.4pt;margin-top:104pt;width:11.9pt;height:11.9pt;z-index:251701248;mso-position-horizontal-relative:text;mso-position-vertical-relative:text" strokecolor="#7f7f7f [1612]"/>
              </w:pict>
            </w:r>
            <w:r>
              <w:rPr>
                <w:rFonts w:ascii="Calibri" w:hAnsi="Calibri"/>
                <w:noProof/>
                <w:color w:val="262626" w:themeColor="text1" w:themeTint="D9"/>
              </w:rPr>
              <w:pict>
                <v:rect id="_x0000_s1031" style="position:absolute;left:0;text-align:left;margin-left:-1.4pt;margin-top:6.35pt;width:11.9pt;height:11.9pt;z-index:251660288;mso-position-horizontal-relative:text;mso-position-vertical-relative:text" strokecolor="#7f7f7f [1612]"/>
              </w:pict>
            </w:r>
            <w:r w:rsidR="00820683" w:rsidRPr="00820683">
              <w:rPr>
                <w:rFonts w:ascii="Calibri" w:hAnsi="Calibri"/>
                <w:color w:val="262626" w:themeColor="text1" w:themeTint="D9"/>
                <w:lang w:val="en-US" w:eastAsia="ar-SA"/>
              </w:rPr>
              <w:t>Simple application (catalog, guide, cost calculator)</w:t>
            </w:r>
          </w:p>
          <w:p w:rsidR="00820683" w:rsidRDefault="00AC70C7" w:rsidP="00AD1F61">
            <w:pPr>
              <w:pStyle w:val="ab"/>
              <w:spacing w:before="120" w:after="120"/>
              <w:ind w:left="369"/>
              <w:outlineLvl w:val="0"/>
              <w:rPr>
                <w:rFonts w:ascii="Calibri" w:hAnsi="Calibri"/>
                <w:noProof/>
                <w:color w:val="262626" w:themeColor="text1" w:themeTint="D9"/>
                <w:lang w:val="en-US"/>
              </w:rPr>
            </w:pPr>
            <w:r>
              <w:rPr>
                <w:rFonts w:ascii="Calibri" w:hAnsi="Calibri"/>
                <w:noProof/>
                <w:color w:val="262626" w:themeColor="text1" w:themeTint="D9"/>
              </w:rPr>
              <w:pict>
                <v:rect id="_x0000_s1079" style="position:absolute;left:0;text-align:left;margin-left:-1.4pt;margin-top:1.2pt;width:11.9pt;height:11.9pt;z-index:251699200" strokecolor="#7f7f7f [1612]"/>
              </w:pict>
            </w:r>
            <w:r w:rsidR="00820683" w:rsidRPr="00820683">
              <w:rPr>
                <w:rFonts w:ascii="Calibri" w:hAnsi="Calibri"/>
                <w:noProof/>
                <w:color w:val="262626" w:themeColor="text1" w:themeTint="D9"/>
                <w:lang w:val="en-US"/>
              </w:rPr>
              <w:t>App store (payment functionality, user registration, map with addresses)</w:t>
            </w:r>
          </w:p>
          <w:p w:rsidR="003512BE" w:rsidRPr="00820683" w:rsidRDefault="00AC70C7" w:rsidP="00820683">
            <w:pPr>
              <w:pStyle w:val="ab"/>
              <w:spacing w:before="120" w:after="120"/>
              <w:ind w:left="369"/>
              <w:outlineLvl w:val="0"/>
              <w:rPr>
                <w:rFonts w:ascii="Calibri" w:hAnsi="Calibri"/>
                <w:noProof/>
                <w:color w:val="262626" w:themeColor="text1" w:themeTint="D9"/>
                <w:lang w:val="en-US"/>
              </w:rPr>
            </w:pPr>
            <w:r>
              <w:rPr>
                <w:rFonts w:ascii="Calibri" w:hAnsi="Calibri"/>
                <w:noProof/>
                <w:color w:val="262626" w:themeColor="text1" w:themeTint="D9"/>
              </w:rPr>
              <w:pict>
                <v:rect id="_x0000_s1080" style="position:absolute;left:0;text-align:left;margin-left:-1.4pt;margin-top:.5pt;width:11.9pt;height:11.9pt;z-index:251700224" strokecolor="#7f7f7f [1612]"/>
              </w:pict>
            </w:r>
            <w:r w:rsidR="00820683" w:rsidRPr="00820683">
              <w:rPr>
                <w:rFonts w:ascii="Calibri" w:hAnsi="Calibri"/>
                <w:noProof/>
                <w:color w:val="262626" w:themeColor="text1" w:themeTint="D9"/>
                <w:lang w:val="en-US"/>
              </w:rPr>
              <w:t>Complicated app (augmented reality, control electronics, special use)</w:t>
            </w:r>
          </w:p>
        </w:tc>
      </w:tr>
      <w:tr w:rsidR="00810319" w:rsidRPr="00ED440F" w:rsidTr="001627CE">
        <w:tc>
          <w:tcPr>
            <w:tcW w:w="3686" w:type="dxa"/>
            <w:shd w:val="clear" w:color="auto" w:fill="F4F4F4"/>
            <w:tcMar>
              <w:top w:w="113" w:type="dxa"/>
              <w:left w:w="340" w:type="dxa"/>
              <w:bottom w:w="113" w:type="dxa"/>
              <w:right w:w="340" w:type="dxa"/>
            </w:tcMar>
          </w:tcPr>
          <w:p w:rsidR="00810319" w:rsidRPr="00820683" w:rsidRDefault="00820683" w:rsidP="00AD1F61">
            <w:pPr>
              <w:spacing w:before="120" w:after="120" w:line="276" w:lineRule="auto"/>
              <w:ind w:right="-13"/>
              <w:rPr>
                <w:rFonts w:ascii="Calibri" w:hAnsi="Calibri"/>
                <w:b/>
                <w:color w:val="595959" w:themeColor="text1" w:themeTint="A6"/>
                <w:lang w:val="en-US"/>
              </w:rPr>
            </w:pPr>
            <w:r w:rsidRPr="00820683">
              <w:rPr>
                <w:rFonts w:ascii="Calibri" w:hAnsi="Calibri"/>
                <w:b/>
                <w:color w:val="595959" w:themeColor="text1" w:themeTint="A6"/>
                <w:lang w:val="en-US"/>
              </w:rPr>
              <w:t>What tasks must be performed?</w:t>
            </w:r>
          </w:p>
          <w:p w:rsidR="00AD1F61" w:rsidRPr="00820683" w:rsidRDefault="00820683" w:rsidP="00AD1F61">
            <w:pPr>
              <w:ind w:right="-11"/>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What kind of tasks we should done in your project?</w:t>
            </w:r>
          </w:p>
        </w:tc>
        <w:tc>
          <w:tcPr>
            <w:tcW w:w="6520" w:type="dxa"/>
            <w:tcMar>
              <w:top w:w="113" w:type="dxa"/>
              <w:left w:w="340" w:type="dxa"/>
              <w:bottom w:w="113" w:type="dxa"/>
              <w:right w:w="340" w:type="dxa"/>
            </w:tcMar>
          </w:tcPr>
          <w:p w:rsidR="00820683" w:rsidRDefault="00820683" w:rsidP="00AD1F61">
            <w:pPr>
              <w:pStyle w:val="ab"/>
              <w:spacing w:before="120" w:after="120" w:line="276" w:lineRule="auto"/>
              <w:ind w:left="369"/>
              <w:outlineLvl w:val="0"/>
              <w:rPr>
                <w:rFonts w:ascii="Calibri" w:hAnsi="Calibri"/>
                <w:noProof/>
                <w:color w:val="262626" w:themeColor="text1" w:themeTint="D9"/>
                <w:lang w:val="en-US"/>
              </w:rPr>
            </w:pPr>
            <w:r w:rsidRPr="00820683">
              <w:rPr>
                <w:rFonts w:ascii="Calibri" w:hAnsi="Calibri"/>
                <w:noProof/>
                <w:color w:val="262626" w:themeColor="text1" w:themeTint="D9"/>
                <w:lang w:val="en-US"/>
              </w:rPr>
              <w:t>Design and interface design</w:t>
            </w:r>
          </w:p>
          <w:p w:rsidR="00820683" w:rsidRDefault="00AC70C7" w:rsidP="00AD1F61">
            <w:pPr>
              <w:pStyle w:val="ab"/>
              <w:spacing w:before="120" w:after="120" w:line="276" w:lineRule="auto"/>
              <w:ind w:left="369"/>
              <w:outlineLvl w:val="0"/>
              <w:rPr>
                <w:rFonts w:ascii="Calibri" w:hAnsi="Calibri"/>
                <w:noProof/>
                <w:color w:val="262626" w:themeColor="text1" w:themeTint="D9"/>
                <w:lang w:val="en-US"/>
              </w:rPr>
            </w:pPr>
            <w:r>
              <w:rPr>
                <w:rFonts w:ascii="Calibri" w:hAnsi="Calibri"/>
                <w:noProof/>
                <w:color w:val="262626" w:themeColor="text1" w:themeTint="D9"/>
              </w:rPr>
              <w:pict>
                <v:rect id="_x0000_s1083" style="position:absolute;left:0;text-align:left;margin-left:-1.4pt;margin-top:19.65pt;width:11.9pt;height:11.9pt;z-index:251703296" strokecolor="#7f7f7f [1612]"/>
              </w:pict>
            </w:r>
            <w:r w:rsidR="00820683" w:rsidRPr="00820683">
              <w:rPr>
                <w:rFonts w:ascii="Calibri" w:hAnsi="Calibri"/>
                <w:noProof/>
                <w:color w:val="262626" w:themeColor="text1" w:themeTint="D9"/>
                <w:lang w:val="en-US"/>
              </w:rPr>
              <w:t>Development and testing</w:t>
            </w:r>
          </w:p>
          <w:p w:rsidR="00AD1F61" w:rsidRPr="00820683" w:rsidRDefault="00820683" w:rsidP="00AD1F61">
            <w:pPr>
              <w:pStyle w:val="ab"/>
              <w:spacing w:before="120" w:after="120" w:line="276" w:lineRule="auto"/>
              <w:ind w:left="369"/>
              <w:outlineLvl w:val="0"/>
              <w:rPr>
                <w:rFonts w:ascii="Calibri" w:hAnsi="Calibri"/>
                <w:noProof/>
                <w:color w:val="262626" w:themeColor="text1" w:themeTint="D9"/>
                <w:lang w:val="en-US"/>
              </w:rPr>
            </w:pPr>
            <w:r w:rsidRPr="00820683">
              <w:rPr>
                <w:rFonts w:ascii="Calibri" w:hAnsi="Calibri"/>
                <w:noProof/>
                <w:color w:val="262626" w:themeColor="text1" w:themeTint="D9"/>
                <w:lang w:val="en-US"/>
              </w:rPr>
              <w:t>Publication and promotion</w:t>
            </w:r>
          </w:p>
          <w:p w:rsidR="00AD1F61" w:rsidRPr="00820683" w:rsidRDefault="00AC70C7" w:rsidP="00AD1F61">
            <w:pPr>
              <w:pStyle w:val="ab"/>
              <w:spacing w:before="120" w:after="120" w:line="276" w:lineRule="auto"/>
              <w:ind w:left="369"/>
              <w:outlineLvl w:val="0"/>
              <w:rPr>
                <w:rFonts w:ascii="Calibri" w:hAnsi="Calibri"/>
                <w:noProof/>
                <w:color w:val="262626" w:themeColor="text1" w:themeTint="D9"/>
                <w:lang w:val="en-US"/>
              </w:rPr>
            </w:pPr>
            <w:r>
              <w:rPr>
                <w:rFonts w:ascii="Calibri" w:hAnsi="Calibri"/>
                <w:noProof/>
                <w:color w:val="262626" w:themeColor="text1" w:themeTint="D9"/>
              </w:rPr>
              <w:pict>
                <v:rect id="_x0000_s1084" style="position:absolute;left:0;text-align:left;margin-left:-1.4pt;margin-top:.25pt;width:11.9pt;height:11.9pt;z-index:251704320" strokecolor="#7f7f7f [1612]"/>
              </w:pict>
            </w:r>
            <w:r w:rsidR="00820683" w:rsidRPr="00820683">
              <w:rPr>
                <w:rFonts w:ascii="Calibri" w:hAnsi="Calibri"/>
                <w:noProof/>
                <w:color w:val="262626" w:themeColor="text1" w:themeTint="D9"/>
                <w:lang w:val="en-US"/>
              </w:rPr>
              <w:t>Technical support</w:t>
            </w:r>
          </w:p>
        </w:tc>
      </w:tr>
      <w:tr w:rsidR="00FB16E0" w:rsidRPr="00C700A4" w:rsidTr="001627CE">
        <w:trPr>
          <w:trHeight w:val="212"/>
        </w:trPr>
        <w:tc>
          <w:tcPr>
            <w:tcW w:w="3686" w:type="dxa"/>
            <w:shd w:val="clear" w:color="auto" w:fill="F4F4F4"/>
            <w:tcMar>
              <w:top w:w="113" w:type="dxa"/>
              <w:left w:w="340" w:type="dxa"/>
              <w:bottom w:w="113" w:type="dxa"/>
              <w:right w:w="340" w:type="dxa"/>
            </w:tcMar>
          </w:tcPr>
          <w:p w:rsidR="00064EE7" w:rsidRPr="00820683" w:rsidRDefault="00820683" w:rsidP="00AD1F61">
            <w:pPr>
              <w:spacing w:before="120" w:after="120" w:line="276" w:lineRule="auto"/>
              <w:ind w:right="-11"/>
              <w:rPr>
                <w:rFonts w:ascii="Calibri" w:hAnsi="Calibri"/>
                <w:b/>
                <w:color w:val="595959" w:themeColor="text1" w:themeTint="A6"/>
                <w:lang w:val="en-US"/>
              </w:rPr>
            </w:pPr>
            <w:r w:rsidRPr="00820683">
              <w:rPr>
                <w:rFonts w:ascii="Calibri" w:hAnsi="Calibri"/>
                <w:b/>
                <w:color w:val="595959" w:themeColor="text1" w:themeTint="A6"/>
                <w:lang w:val="en-US"/>
              </w:rPr>
              <w:t>For which platforms the app is being developed?</w:t>
            </w:r>
          </w:p>
          <w:p w:rsidR="00064EE7" w:rsidRPr="00820683" w:rsidRDefault="00820683" w:rsidP="001627CE">
            <w:pPr>
              <w:ind w:right="-13"/>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Specify on which platforms the app should work.</w:t>
            </w:r>
          </w:p>
          <w:p w:rsidR="00AD1F61" w:rsidRPr="00820683" w:rsidRDefault="00AD1F61" w:rsidP="001627CE">
            <w:pPr>
              <w:ind w:right="-13"/>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Default="00AC70C7" w:rsidP="00AD1F61">
            <w:pPr>
              <w:pStyle w:val="ab"/>
              <w:spacing w:before="120" w:after="120" w:line="276" w:lineRule="auto"/>
              <w:ind w:left="369"/>
              <w:outlineLvl w:val="0"/>
              <w:rPr>
                <w:rFonts w:ascii="Calibri" w:hAnsi="Calibri"/>
                <w:color w:val="262626" w:themeColor="text1" w:themeTint="D9"/>
                <w:lang w:eastAsia="ar-SA"/>
              </w:rPr>
            </w:pPr>
            <w:r>
              <w:rPr>
                <w:rFonts w:ascii="Calibri" w:hAnsi="Calibri"/>
                <w:noProof/>
                <w:color w:val="262626" w:themeColor="text1" w:themeTint="D9"/>
              </w:rPr>
              <w:pict>
                <v:rect id="_x0000_s1071" style="position:absolute;left:0;text-align:left;margin-left:-1.4pt;margin-top:7pt;width:11.9pt;height:11.9pt;z-index:251693056;mso-position-horizontal-relative:text;mso-position-vertical-relative:text" strokecolor="#7f7f7f [1612]"/>
              </w:pict>
            </w:r>
            <w:r w:rsidR="00AD1F61" w:rsidRPr="00AD1F61">
              <w:rPr>
                <w:rFonts w:ascii="Calibri" w:hAnsi="Calibri"/>
                <w:color w:val="262626" w:themeColor="text1" w:themeTint="D9"/>
                <w:lang w:eastAsia="ar-SA"/>
              </w:rPr>
              <w:t>iOS</w:t>
            </w:r>
          </w:p>
          <w:p w:rsidR="00AD1F61" w:rsidRDefault="00AC70C7" w:rsidP="00AD1F61">
            <w:pPr>
              <w:pStyle w:val="ab"/>
              <w:spacing w:before="120" w:after="120" w:line="276" w:lineRule="auto"/>
              <w:ind w:left="369"/>
              <w:outlineLvl w:val="0"/>
              <w:rPr>
                <w:rFonts w:ascii="Calibri" w:hAnsi="Calibri"/>
                <w:color w:val="262626" w:themeColor="text1" w:themeTint="D9"/>
                <w:lang w:eastAsia="ar-SA"/>
              </w:rPr>
            </w:pPr>
            <w:r>
              <w:rPr>
                <w:rFonts w:ascii="Calibri" w:hAnsi="Calibri"/>
                <w:noProof/>
                <w:color w:val="262626" w:themeColor="text1" w:themeTint="D9"/>
              </w:rPr>
              <w:pict>
                <v:rect id="_x0000_s1072" style="position:absolute;left:0;text-align:left;margin-left:-1.4pt;margin-top:1.7pt;width:11.9pt;height:11.9pt;z-index:251694080" strokecolor="#7f7f7f [1612]"/>
              </w:pict>
            </w:r>
            <w:r w:rsidR="00AD1F61" w:rsidRPr="00AD1F61">
              <w:rPr>
                <w:rFonts w:ascii="Calibri" w:hAnsi="Calibri"/>
                <w:color w:val="262626" w:themeColor="text1" w:themeTint="D9"/>
                <w:lang w:eastAsia="ar-SA"/>
              </w:rPr>
              <w:t>Android</w:t>
            </w:r>
          </w:p>
          <w:p w:rsidR="00AD1F61" w:rsidRPr="00FB16E0" w:rsidRDefault="00AC70C7" w:rsidP="00AD1F61">
            <w:pPr>
              <w:pStyle w:val="ab"/>
              <w:spacing w:before="120" w:after="120" w:line="276" w:lineRule="auto"/>
              <w:ind w:left="369"/>
              <w:outlineLvl w:val="0"/>
              <w:rPr>
                <w:rFonts w:ascii="Calibri" w:hAnsi="Calibri"/>
                <w:color w:val="262626" w:themeColor="text1" w:themeTint="D9"/>
                <w:lang w:eastAsia="ar-SA"/>
              </w:rPr>
            </w:pPr>
            <w:r>
              <w:rPr>
                <w:rFonts w:ascii="Calibri" w:hAnsi="Calibri"/>
                <w:noProof/>
                <w:color w:val="262626" w:themeColor="text1" w:themeTint="D9"/>
              </w:rPr>
              <w:pict>
                <v:rect id="_x0000_s1073" style="position:absolute;left:0;text-align:left;margin-left:-1.4pt;margin-top:1.55pt;width:11.9pt;height:11.9pt;z-index:251695104" strokecolor="#7f7f7f [1612]"/>
              </w:pict>
            </w:r>
            <w:r w:rsidR="00AD1F61" w:rsidRPr="00AD1F61">
              <w:rPr>
                <w:rFonts w:ascii="Calibri" w:hAnsi="Calibri"/>
                <w:color w:val="262626" w:themeColor="text1" w:themeTint="D9"/>
                <w:lang w:eastAsia="ar-SA"/>
              </w:rPr>
              <w:t>Windows Phone</w:t>
            </w:r>
          </w:p>
        </w:tc>
      </w:tr>
      <w:tr w:rsidR="00FB16E0" w:rsidRPr="00C700A4" w:rsidTr="001627CE">
        <w:tc>
          <w:tcPr>
            <w:tcW w:w="3686" w:type="dxa"/>
            <w:shd w:val="clear" w:color="auto" w:fill="F4F4F4"/>
            <w:tcMar>
              <w:top w:w="113" w:type="dxa"/>
              <w:left w:w="340" w:type="dxa"/>
              <w:bottom w:w="113" w:type="dxa"/>
              <w:right w:w="340" w:type="dxa"/>
            </w:tcMar>
          </w:tcPr>
          <w:p w:rsidR="00820683" w:rsidRDefault="00820683" w:rsidP="001627CE">
            <w:pPr>
              <w:ind w:right="-11"/>
              <w:rPr>
                <w:rFonts w:ascii="Calibri" w:hAnsi="Calibri"/>
                <w:b/>
                <w:color w:val="595959" w:themeColor="text1" w:themeTint="A6"/>
                <w:lang w:val="en-US"/>
              </w:rPr>
            </w:pPr>
            <w:r w:rsidRPr="00ED440F">
              <w:rPr>
                <w:rFonts w:ascii="Calibri" w:hAnsi="Calibri"/>
                <w:b/>
                <w:color w:val="595959" w:themeColor="text1" w:themeTint="A6"/>
                <w:lang w:val="en-US"/>
              </w:rPr>
              <w:t>For which devices that app is being developed?</w:t>
            </w:r>
          </w:p>
          <w:p w:rsidR="00820683" w:rsidRDefault="00820683" w:rsidP="001627CE">
            <w:pPr>
              <w:ind w:right="-11"/>
              <w:rPr>
                <w:rFonts w:ascii="Calibri" w:hAnsi="Calibri"/>
                <w:b/>
                <w:color w:val="595959" w:themeColor="text1" w:themeTint="A6"/>
                <w:lang w:val="en-US"/>
              </w:rPr>
            </w:pPr>
          </w:p>
          <w:p w:rsidR="00064EE7" w:rsidRDefault="00820683" w:rsidP="001627CE">
            <w:pPr>
              <w:ind w:right="-11"/>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Specify on which devices the app should work.</w:t>
            </w:r>
          </w:p>
          <w:p w:rsidR="00820683" w:rsidRPr="00820683" w:rsidRDefault="00820683" w:rsidP="001627CE">
            <w:pPr>
              <w:ind w:right="-11"/>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Pr="00820683" w:rsidRDefault="00AC70C7" w:rsidP="00AD1F61">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4" style="position:absolute;left:0;text-align:left;margin-left:-1.4pt;margin-top:5.35pt;width:11.9pt;height:11.9pt;z-index:251696128;mso-position-horizontal-relative:text;mso-position-vertical-relative:text" strokecolor="#7f7f7f [1612]"/>
              </w:pict>
            </w:r>
            <w:r w:rsidR="00820683">
              <w:rPr>
                <w:rFonts w:ascii="Calibri" w:hAnsi="Calibri"/>
                <w:noProof/>
                <w:color w:val="262626" w:themeColor="text1" w:themeTint="D9"/>
                <w:lang w:val="en-US"/>
              </w:rPr>
              <w:t>Smartphone</w:t>
            </w:r>
          </w:p>
          <w:p w:rsidR="00AD1F61" w:rsidRPr="00820683" w:rsidRDefault="00AC70C7" w:rsidP="00AD1F61">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5" style="position:absolute;left:0;text-align:left;margin-left:-1.4pt;margin-top:1.2pt;width:11.9pt;height:11.9pt;z-index:251697152" strokecolor="#7f7f7f [1612]"/>
              </w:pict>
            </w:r>
            <w:r w:rsidR="00820683">
              <w:rPr>
                <w:rFonts w:ascii="Calibri" w:hAnsi="Calibri"/>
                <w:color w:val="262626" w:themeColor="text1" w:themeTint="D9"/>
                <w:lang w:val="en-US" w:eastAsia="ar-SA"/>
              </w:rPr>
              <w:t>Tablet</w:t>
            </w:r>
          </w:p>
        </w:tc>
      </w:tr>
      <w:tr w:rsidR="00FB16E0" w:rsidRPr="00C700A4" w:rsidTr="001627CE">
        <w:tc>
          <w:tcPr>
            <w:tcW w:w="3686" w:type="dxa"/>
            <w:shd w:val="clear" w:color="auto" w:fill="F4F4F4"/>
            <w:tcMar>
              <w:top w:w="113" w:type="dxa"/>
              <w:left w:w="340" w:type="dxa"/>
              <w:bottom w:w="113" w:type="dxa"/>
              <w:right w:w="340" w:type="dxa"/>
            </w:tcMar>
          </w:tcPr>
          <w:p w:rsidR="00AD1F61" w:rsidRPr="00820683" w:rsidRDefault="00820683" w:rsidP="001627CE">
            <w:pPr>
              <w:spacing w:before="120" w:after="120"/>
              <w:ind w:right="-13"/>
              <w:rPr>
                <w:rFonts w:ascii="Calibri" w:hAnsi="Calibri"/>
                <w:b/>
                <w:color w:val="595959" w:themeColor="text1" w:themeTint="A6"/>
                <w:lang w:val="en-US"/>
              </w:rPr>
            </w:pPr>
            <w:r w:rsidRPr="00820683">
              <w:rPr>
                <w:rFonts w:ascii="Calibri" w:hAnsi="Calibri"/>
                <w:b/>
                <w:color w:val="595959" w:themeColor="text1" w:themeTint="A6"/>
                <w:lang w:val="en-US"/>
              </w:rPr>
              <w:lastRenderedPageBreak/>
              <w:t>Languages of app</w:t>
            </w:r>
          </w:p>
          <w:p w:rsidR="00FB16E0" w:rsidRDefault="00820683" w:rsidP="00AD1F61">
            <w:pPr>
              <w:ind w:right="-11"/>
              <w:rPr>
                <w:rFonts w:ascii="Calibri" w:hAnsi="Calibri"/>
                <w:i/>
                <w:color w:val="808080" w:themeColor="background1" w:themeShade="80"/>
                <w:sz w:val="16"/>
                <w:szCs w:val="16"/>
              </w:rPr>
            </w:pPr>
            <w:r w:rsidRPr="00820683">
              <w:rPr>
                <w:rFonts w:ascii="Calibri" w:hAnsi="Calibri"/>
                <w:i/>
                <w:color w:val="808080" w:themeColor="background1" w:themeShade="80"/>
                <w:sz w:val="16"/>
                <w:szCs w:val="16"/>
                <w:lang w:val="en-US"/>
              </w:rPr>
              <w:t xml:space="preserve">How many language versions should be in your app? </w:t>
            </w:r>
            <w:r w:rsidRPr="00820683">
              <w:rPr>
                <w:rFonts w:ascii="Calibri" w:hAnsi="Calibri"/>
                <w:i/>
                <w:color w:val="808080" w:themeColor="background1" w:themeShade="80"/>
                <w:sz w:val="16"/>
                <w:szCs w:val="16"/>
              </w:rPr>
              <w:t>What are these languages?</w:t>
            </w:r>
          </w:p>
          <w:p w:rsidR="00AD1F61" w:rsidRPr="00064EE7" w:rsidRDefault="00AD1F61" w:rsidP="00AD1F61">
            <w:pPr>
              <w:ind w:right="-11"/>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ED440F" w:rsidTr="001627CE">
        <w:tc>
          <w:tcPr>
            <w:tcW w:w="3686" w:type="dxa"/>
            <w:shd w:val="clear" w:color="auto" w:fill="F4F4F4"/>
            <w:tcMar>
              <w:top w:w="113" w:type="dxa"/>
              <w:left w:w="340" w:type="dxa"/>
              <w:bottom w:w="113" w:type="dxa"/>
              <w:right w:w="340" w:type="dxa"/>
            </w:tcMar>
          </w:tcPr>
          <w:p w:rsidR="00064EE7" w:rsidRPr="00820683" w:rsidRDefault="00820683" w:rsidP="001627CE">
            <w:pPr>
              <w:spacing w:before="120" w:after="120" w:line="276" w:lineRule="auto"/>
              <w:ind w:right="-13"/>
              <w:rPr>
                <w:rFonts w:ascii="Calibri" w:hAnsi="Calibri"/>
                <w:b/>
                <w:color w:val="595959" w:themeColor="text1" w:themeTint="A6"/>
                <w:lang w:val="en-US"/>
              </w:rPr>
            </w:pPr>
            <w:r w:rsidRPr="00820683">
              <w:rPr>
                <w:rFonts w:ascii="Calibri" w:hAnsi="Calibri"/>
                <w:b/>
                <w:color w:val="595959" w:themeColor="text1" w:themeTint="A6"/>
                <w:lang w:val="en-US"/>
              </w:rPr>
              <w:t>Give examples of similar applications</w:t>
            </w:r>
          </w:p>
          <w:p w:rsidR="00064EE7" w:rsidRPr="00820683" w:rsidRDefault="00820683" w:rsidP="00E16DA0">
            <w:pPr>
              <w:ind w:right="-11"/>
              <w:rPr>
                <w:rFonts w:ascii="Calibri" w:hAnsi="Calibri"/>
                <w:b/>
                <w:color w:val="808080" w:themeColor="background1" w:themeShade="80"/>
                <w:lang w:val="en-US"/>
              </w:rPr>
            </w:pPr>
            <w:r w:rsidRPr="00820683">
              <w:rPr>
                <w:rFonts w:ascii="Calibri" w:hAnsi="Calibri"/>
                <w:i/>
                <w:color w:val="808080" w:themeColor="background1" w:themeShade="80"/>
                <w:sz w:val="16"/>
                <w:szCs w:val="16"/>
                <w:lang w:val="en-US"/>
              </w:rPr>
              <w:t>Show which apps are solving problems similar to yours and specify what exactly you like about them. If there</w:t>
            </w:r>
            <w:r>
              <w:rPr>
                <w:rFonts w:ascii="Calibri" w:hAnsi="Calibri"/>
                <w:i/>
                <w:color w:val="808080" w:themeColor="background1" w:themeShade="80"/>
                <w:sz w:val="16"/>
                <w:szCs w:val="16"/>
                <w:lang w:val="en-US"/>
              </w:rPr>
              <w:t xml:space="preserve"> are examples </w:t>
            </w:r>
            <w:r w:rsidRPr="00820683">
              <w:rPr>
                <w:rFonts w:ascii="Calibri" w:hAnsi="Calibri"/>
                <w:i/>
                <w:color w:val="808080" w:themeColor="background1" w:themeShade="80"/>
                <w:sz w:val="16"/>
                <w:szCs w:val="16"/>
                <w:lang w:val="en-US"/>
              </w:rPr>
              <w:t>applications that you don't like also show them and specify what exactly you don't like.</w:t>
            </w:r>
            <w:r w:rsidR="002F0301" w:rsidRPr="00820683">
              <w:rPr>
                <w:rFonts w:ascii="Calibri" w:hAnsi="Calibri"/>
                <w:b/>
                <w:color w:val="808080" w:themeColor="background1" w:themeShade="80"/>
                <w:lang w:val="en-US"/>
              </w:rPr>
              <w:t xml:space="preserve"> </w:t>
            </w:r>
          </w:p>
          <w:p w:rsidR="00E16DA0" w:rsidRPr="00820683" w:rsidRDefault="00E16DA0" w:rsidP="00E16DA0">
            <w:pPr>
              <w:ind w:right="-11"/>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2F0301" w:rsidRPr="00820683" w:rsidRDefault="002F0301" w:rsidP="00E16DA0">
            <w:pPr>
              <w:pStyle w:val="ab"/>
              <w:spacing w:before="120" w:after="120" w:line="276" w:lineRule="auto"/>
              <w:ind w:right="-623"/>
              <w:outlineLvl w:val="0"/>
              <w:rPr>
                <w:rFonts w:ascii="Calibri" w:hAnsi="Calibri"/>
                <w:color w:val="262626" w:themeColor="text1" w:themeTint="D9"/>
                <w:lang w:val="en-US" w:eastAsia="ar-SA"/>
              </w:rPr>
            </w:pPr>
          </w:p>
        </w:tc>
      </w:tr>
      <w:tr w:rsidR="00FB16E0" w:rsidRPr="00ED440F" w:rsidTr="001627CE">
        <w:tc>
          <w:tcPr>
            <w:tcW w:w="3686" w:type="dxa"/>
            <w:shd w:val="clear" w:color="auto" w:fill="F4F4F4"/>
            <w:tcMar>
              <w:top w:w="113" w:type="dxa"/>
              <w:left w:w="340" w:type="dxa"/>
              <w:bottom w:w="113" w:type="dxa"/>
              <w:right w:w="340" w:type="dxa"/>
            </w:tcMar>
          </w:tcPr>
          <w:p w:rsidR="002F0301" w:rsidRPr="00820683" w:rsidRDefault="00820683" w:rsidP="001627CE">
            <w:pPr>
              <w:pStyle w:val="ab"/>
              <w:spacing w:before="120" w:after="120" w:line="276" w:lineRule="auto"/>
              <w:outlineLvl w:val="0"/>
              <w:rPr>
                <w:rFonts w:ascii="Calibri" w:hAnsi="Calibri"/>
                <w:b/>
                <w:color w:val="595959" w:themeColor="text1" w:themeTint="A6"/>
                <w:szCs w:val="20"/>
                <w:lang w:val="en-US"/>
              </w:rPr>
            </w:pPr>
            <w:r w:rsidRPr="00820683">
              <w:rPr>
                <w:rFonts w:ascii="Calibri" w:hAnsi="Calibri"/>
                <w:b/>
                <w:color w:val="595959" w:themeColor="text1" w:themeTint="A6"/>
                <w:szCs w:val="20"/>
                <w:lang w:val="en-US"/>
              </w:rPr>
              <w:t>The functionality of the application</w:t>
            </w:r>
          </w:p>
          <w:p w:rsidR="00FB16E0" w:rsidRPr="00820683" w:rsidRDefault="00820683" w:rsidP="00820683">
            <w:pPr>
              <w:pStyle w:val="ab"/>
              <w:spacing w:before="120" w:after="120"/>
              <w:outlineLvl w:val="0"/>
              <w:rPr>
                <w:rFonts w:ascii="Calibri" w:hAnsi="Calibri"/>
                <w:i/>
                <w:color w:val="808080" w:themeColor="background1" w:themeShade="80"/>
                <w:sz w:val="16"/>
                <w:szCs w:val="16"/>
                <w:lang w:val="en-US"/>
              </w:rPr>
            </w:pPr>
            <w:r w:rsidRPr="00820683">
              <w:rPr>
                <w:rFonts w:ascii="Calibri" w:hAnsi="Calibri"/>
                <w:i/>
                <w:color w:val="808080" w:themeColor="background1" w:themeShade="80"/>
                <w:sz w:val="16"/>
                <w:szCs w:val="16"/>
                <w:lang w:val="en-US"/>
              </w:rPr>
              <w:t>Specify</w:t>
            </w:r>
            <w:r>
              <w:rPr>
                <w:rFonts w:ascii="Calibri" w:hAnsi="Calibri"/>
                <w:i/>
                <w:color w:val="808080" w:themeColor="background1" w:themeShade="80"/>
                <w:sz w:val="16"/>
                <w:szCs w:val="16"/>
                <w:lang w:val="en-US"/>
              </w:rPr>
              <w:t xml:space="preserve"> the main functions of the app. </w:t>
            </w:r>
            <w:r w:rsidRPr="00820683">
              <w:rPr>
                <w:rFonts w:ascii="Calibri" w:hAnsi="Calibri"/>
                <w:i/>
                <w:color w:val="808080" w:themeColor="background1" w:themeShade="80"/>
                <w:sz w:val="16"/>
                <w:szCs w:val="16"/>
                <w:lang w:val="en-US"/>
              </w:rPr>
              <w:t xml:space="preserve">What should be able to do the </w:t>
            </w:r>
            <w:r>
              <w:rPr>
                <w:rFonts w:ascii="Calibri" w:hAnsi="Calibri"/>
                <w:i/>
                <w:color w:val="808080" w:themeColor="background1" w:themeShade="80"/>
                <w:sz w:val="16"/>
                <w:szCs w:val="16"/>
                <w:lang w:val="en-US"/>
              </w:rPr>
              <w:t xml:space="preserve">application? What are the main </w:t>
            </w:r>
            <w:r w:rsidRPr="00820683">
              <w:rPr>
                <w:rFonts w:ascii="Calibri" w:hAnsi="Calibri"/>
                <w:i/>
                <w:color w:val="808080" w:themeColor="background1" w:themeShade="80"/>
                <w:sz w:val="16"/>
                <w:szCs w:val="16"/>
                <w:lang w:val="en-US"/>
              </w:rPr>
              <w:t>function blocks you can highlight? How users will be use the app?</w:t>
            </w:r>
          </w:p>
        </w:tc>
        <w:tc>
          <w:tcPr>
            <w:tcW w:w="6520" w:type="dxa"/>
            <w:tcMar>
              <w:top w:w="113" w:type="dxa"/>
              <w:left w:w="340" w:type="dxa"/>
              <w:bottom w:w="113" w:type="dxa"/>
              <w:right w:w="340" w:type="dxa"/>
            </w:tcMar>
          </w:tcPr>
          <w:p w:rsidR="00FB16E0" w:rsidRPr="00820683" w:rsidRDefault="00FB16E0" w:rsidP="00C552BE">
            <w:pPr>
              <w:pStyle w:val="ab"/>
              <w:spacing w:before="120" w:after="120" w:line="276" w:lineRule="auto"/>
              <w:outlineLvl w:val="0"/>
              <w:rPr>
                <w:rFonts w:ascii="Calibri" w:hAnsi="Calibri"/>
                <w:color w:val="262626" w:themeColor="text1" w:themeTint="D9"/>
                <w:lang w:val="en-US" w:eastAsia="ar-SA"/>
              </w:rPr>
            </w:pPr>
          </w:p>
        </w:tc>
      </w:tr>
      <w:tr w:rsidR="00FB16E0" w:rsidRPr="00ED440F" w:rsidTr="001627CE">
        <w:tc>
          <w:tcPr>
            <w:tcW w:w="3686" w:type="dxa"/>
            <w:shd w:val="clear" w:color="auto" w:fill="F4F4F4"/>
            <w:tcMar>
              <w:top w:w="113" w:type="dxa"/>
              <w:left w:w="340" w:type="dxa"/>
              <w:bottom w:w="113" w:type="dxa"/>
              <w:right w:w="340" w:type="dxa"/>
            </w:tcMar>
          </w:tcPr>
          <w:p w:rsidR="001B22FC" w:rsidRDefault="001B22FC" w:rsidP="001B22FC">
            <w:pPr>
              <w:pStyle w:val="ab"/>
              <w:spacing w:before="120" w:line="276" w:lineRule="auto"/>
              <w:outlineLvl w:val="0"/>
              <w:rPr>
                <w:rFonts w:ascii="Calibri" w:hAnsi="Calibri"/>
                <w:b/>
                <w:color w:val="595959" w:themeColor="text1" w:themeTint="A6"/>
                <w:szCs w:val="20"/>
                <w:lang w:val="en-US"/>
              </w:rPr>
            </w:pPr>
            <w:r w:rsidRPr="001B22FC">
              <w:rPr>
                <w:rFonts w:ascii="Calibri" w:hAnsi="Calibri"/>
                <w:b/>
                <w:color w:val="595959" w:themeColor="text1" w:themeTint="A6"/>
                <w:szCs w:val="20"/>
                <w:lang w:val="en-US"/>
              </w:rPr>
              <w:t>How to update data in your application?</w:t>
            </w:r>
          </w:p>
          <w:p w:rsidR="001B22FC" w:rsidRDefault="001B22FC" w:rsidP="00E16DA0">
            <w:pPr>
              <w:pStyle w:val="ab"/>
              <w:outlineLvl w:val="0"/>
              <w:rPr>
                <w:rFonts w:ascii="Calibri" w:hAnsi="Calibri"/>
                <w:b/>
                <w:color w:val="595959" w:themeColor="text1" w:themeTint="A6"/>
                <w:szCs w:val="20"/>
                <w:lang w:val="en-US"/>
              </w:rPr>
            </w:pPr>
          </w:p>
          <w:p w:rsidR="00E16DA0" w:rsidRDefault="001B22FC" w:rsidP="00E16DA0">
            <w:pPr>
              <w:pStyle w:val="ab"/>
              <w:outlineLvl w:val="0"/>
              <w:rPr>
                <w:rFonts w:ascii="Calibri" w:hAnsi="Calibri"/>
                <w:i/>
                <w:color w:val="808080" w:themeColor="background1" w:themeShade="80"/>
                <w:sz w:val="16"/>
                <w:szCs w:val="16"/>
                <w:lang w:val="en-US"/>
              </w:rPr>
            </w:pPr>
            <w:r w:rsidRPr="001B22FC">
              <w:rPr>
                <w:rFonts w:ascii="Calibri" w:hAnsi="Calibri"/>
                <w:i/>
                <w:color w:val="808080" w:themeColor="background1" w:themeShade="80"/>
                <w:sz w:val="16"/>
                <w:szCs w:val="16"/>
                <w:lang w:val="en-US"/>
              </w:rPr>
              <w:t>Specify who and how will update application data.</w:t>
            </w:r>
          </w:p>
          <w:p w:rsidR="001B22FC" w:rsidRDefault="001B22FC" w:rsidP="00E16DA0">
            <w:pPr>
              <w:pStyle w:val="ab"/>
              <w:outlineLvl w:val="0"/>
              <w:rPr>
                <w:rFonts w:ascii="Calibri" w:hAnsi="Calibri"/>
                <w:i/>
                <w:color w:val="808080" w:themeColor="background1" w:themeShade="80"/>
                <w:sz w:val="16"/>
                <w:szCs w:val="16"/>
                <w:lang w:val="en-US"/>
              </w:rPr>
            </w:pPr>
          </w:p>
          <w:p w:rsidR="001B22FC" w:rsidRDefault="001B22FC" w:rsidP="00E16DA0">
            <w:pPr>
              <w:pStyle w:val="ab"/>
              <w:outlineLvl w:val="0"/>
              <w:rPr>
                <w:rFonts w:ascii="Calibri" w:hAnsi="Calibri"/>
                <w:i/>
                <w:color w:val="808080" w:themeColor="background1" w:themeShade="80"/>
                <w:sz w:val="16"/>
                <w:szCs w:val="16"/>
                <w:lang w:val="en-US"/>
              </w:rPr>
            </w:pPr>
            <w:r>
              <w:rPr>
                <w:rFonts w:ascii="Calibri" w:hAnsi="Calibri"/>
                <w:i/>
                <w:color w:val="808080" w:themeColor="background1" w:themeShade="80"/>
                <w:sz w:val="16"/>
                <w:szCs w:val="16"/>
                <w:lang w:val="en-US"/>
              </w:rPr>
              <w:t>Select only one item.</w:t>
            </w:r>
          </w:p>
          <w:p w:rsidR="001B22FC" w:rsidRPr="001B22FC" w:rsidRDefault="001B22FC" w:rsidP="00E16DA0">
            <w:pPr>
              <w:pStyle w:val="ab"/>
              <w:outlineLvl w:val="0"/>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Pr="001B22FC" w:rsidRDefault="00AC70C7"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4" style="position:absolute;left:0;text-align:left;margin-left:-1.4pt;margin-top:5.35pt;width:11.85pt;height:11.85pt;z-index:251677696;mso-position-horizontal-relative:text;mso-position-vertical-relative:text" strokecolor="#7f7f7f [1612]"/>
              </w:pict>
            </w:r>
            <w:r w:rsidR="001B22FC" w:rsidRPr="001B22FC">
              <w:rPr>
                <w:rFonts w:ascii="Calibri" w:hAnsi="Calibri"/>
                <w:noProof/>
                <w:color w:val="262626" w:themeColor="text1" w:themeTint="D9"/>
                <w:lang w:val="en-US"/>
              </w:rPr>
              <w:t>Developer through server side</w:t>
            </w:r>
          </w:p>
          <w:p w:rsidR="001B22FC" w:rsidRDefault="00AC70C7" w:rsidP="00E16DA0">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5" style="position:absolute;left:0;text-align:left;margin-left:-1.4pt;margin-top:-.2pt;width:11.85pt;height:11.85pt;z-index:251705344" strokecolor="#7f7f7f [1612]"/>
              </w:pict>
            </w:r>
            <w:r w:rsidR="001B22FC">
              <w:rPr>
                <w:rFonts w:ascii="Calibri" w:hAnsi="Calibri"/>
                <w:color w:val="262626" w:themeColor="text1" w:themeTint="D9"/>
                <w:lang w:val="en-US" w:eastAsia="ar-SA"/>
              </w:rPr>
              <w:t>D</w:t>
            </w:r>
            <w:r w:rsidR="001B22FC" w:rsidRPr="001B22FC">
              <w:rPr>
                <w:rFonts w:ascii="Calibri" w:hAnsi="Calibri"/>
                <w:color w:val="262626" w:themeColor="text1" w:themeTint="D9"/>
                <w:lang w:val="en-US" w:eastAsia="ar-SA"/>
              </w:rPr>
              <w:t>eveloper manually</w:t>
            </w:r>
          </w:p>
          <w:p w:rsidR="001627CE" w:rsidRPr="001B22FC" w:rsidRDefault="00AC70C7" w:rsidP="00E16DA0">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6" style="position:absolute;left:0;text-align:left;margin-left:-1.4pt;margin-top:-.35pt;width:11.85pt;height:11.85pt;z-index:251706368" strokecolor="#7f7f7f [1612]"/>
              </w:pict>
            </w:r>
            <w:r w:rsidR="001B22FC">
              <w:rPr>
                <w:rFonts w:ascii="Calibri" w:hAnsi="Calibri"/>
                <w:noProof/>
                <w:color w:val="262626" w:themeColor="text1" w:themeTint="D9"/>
                <w:lang w:val="en-US"/>
              </w:rPr>
              <w:t>C</w:t>
            </w:r>
            <w:r w:rsidR="001B22FC" w:rsidRPr="001B22FC">
              <w:rPr>
                <w:rFonts w:ascii="Calibri" w:hAnsi="Calibri"/>
                <w:noProof/>
                <w:color w:val="262626" w:themeColor="text1" w:themeTint="D9"/>
                <w:lang w:val="en-US"/>
              </w:rPr>
              <w:t>ustomer is on their own</w:t>
            </w:r>
          </w:p>
        </w:tc>
      </w:tr>
      <w:tr w:rsidR="00FB16E0" w:rsidRPr="00ED440F" w:rsidTr="001627CE">
        <w:tc>
          <w:tcPr>
            <w:tcW w:w="3686" w:type="dxa"/>
            <w:shd w:val="clear" w:color="auto" w:fill="F4F4F4"/>
            <w:tcMar>
              <w:top w:w="113" w:type="dxa"/>
              <w:left w:w="340" w:type="dxa"/>
              <w:bottom w:w="113" w:type="dxa"/>
              <w:right w:w="340" w:type="dxa"/>
            </w:tcMar>
          </w:tcPr>
          <w:p w:rsidR="00E16DA0" w:rsidRPr="001B22FC" w:rsidRDefault="001B22FC" w:rsidP="00E16DA0">
            <w:pPr>
              <w:pStyle w:val="ab"/>
              <w:spacing w:before="120" w:after="120" w:line="276" w:lineRule="auto"/>
              <w:outlineLvl w:val="0"/>
              <w:rPr>
                <w:rFonts w:ascii="Calibri" w:hAnsi="Calibri"/>
                <w:b/>
                <w:color w:val="595959" w:themeColor="text1" w:themeTint="A6"/>
                <w:lang w:val="en-US"/>
              </w:rPr>
            </w:pPr>
            <w:r w:rsidRPr="001B22FC">
              <w:rPr>
                <w:rFonts w:ascii="Calibri" w:hAnsi="Calibri"/>
                <w:b/>
                <w:color w:val="595959" w:themeColor="text1" w:themeTint="A6"/>
                <w:lang w:val="en-US"/>
              </w:rPr>
              <w:t>Website of application</w:t>
            </w:r>
          </w:p>
          <w:p w:rsidR="001627CE" w:rsidRDefault="001B22FC" w:rsidP="001627CE">
            <w:pPr>
              <w:pStyle w:val="ab"/>
              <w:outlineLvl w:val="0"/>
              <w:rPr>
                <w:rFonts w:ascii="Calibri" w:hAnsi="Calibri"/>
                <w:i/>
                <w:color w:val="808080" w:themeColor="background1" w:themeShade="80"/>
                <w:sz w:val="16"/>
                <w:szCs w:val="16"/>
                <w:lang w:val="en-US"/>
              </w:rPr>
            </w:pPr>
            <w:r w:rsidRPr="001B22FC">
              <w:rPr>
                <w:rFonts w:ascii="Calibri" w:hAnsi="Calibri"/>
                <w:i/>
                <w:color w:val="808080" w:themeColor="background1" w:themeShade="80"/>
                <w:sz w:val="16"/>
                <w:szCs w:val="16"/>
                <w:lang w:val="en-US"/>
              </w:rPr>
              <w:t>Would you need development the website of application?</w:t>
            </w:r>
          </w:p>
          <w:p w:rsidR="001B22FC" w:rsidRPr="001B22FC" w:rsidRDefault="001B22FC" w:rsidP="001627CE">
            <w:pPr>
              <w:pStyle w:val="ab"/>
              <w:outlineLvl w:val="0"/>
              <w:rPr>
                <w:rFonts w:ascii="Calibri" w:hAnsi="Calibri"/>
                <w:color w:val="595959" w:themeColor="text1" w:themeTint="A6"/>
                <w:lang w:val="en-US" w:eastAsia="ar-SA"/>
              </w:rPr>
            </w:pPr>
          </w:p>
        </w:tc>
        <w:tc>
          <w:tcPr>
            <w:tcW w:w="6520" w:type="dxa"/>
            <w:tcMar>
              <w:top w:w="113" w:type="dxa"/>
              <w:left w:w="340" w:type="dxa"/>
              <w:bottom w:w="113" w:type="dxa"/>
              <w:right w:w="340" w:type="dxa"/>
            </w:tcMar>
          </w:tcPr>
          <w:p w:rsidR="00FB16E0" w:rsidRPr="001B22FC" w:rsidRDefault="00FB16E0" w:rsidP="001627CE">
            <w:pPr>
              <w:pStyle w:val="ab"/>
              <w:spacing w:before="120" w:after="120" w:line="276" w:lineRule="auto"/>
              <w:outlineLvl w:val="0"/>
              <w:rPr>
                <w:rFonts w:ascii="Calibri" w:hAnsi="Calibri"/>
                <w:color w:val="262626" w:themeColor="text1" w:themeTint="D9"/>
                <w:lang w:val="en-US" w:eastAsia="ar-SA"/>
              </w:rPr>
            </w:pPr>
          </w:p>
        </w:tc>
      </w:tr>
      <w:tr w:rsidR="00FB16E0" w:rsidRPr="00ED440F" w:rsidTr="001627CE">
        <w:tc>
          <w:tcPr>
            <w:tcW w:w="3686" w:type="dxa"/>
            <w:shd w:val="clear" w:color="auto" w:fill="F4F4F4"/>
            <w:tcMar>
              <w:top w:w="113" w:type="dxa"/>
              <w:left w:w="340" w:type="dxa"/>
              <w:bottom w:w="113" w:type="dxa"/>
              <w:right w:w="340" w:type="dxa"/>
            </w:tcMar>
          </w:tcPr>
          <w:p w:rsidR="001627CE" w:rsidRPr="001B22FC" w:rsidRDefault="001B22FC" w:rsidP="001B22FC">
            <w:pPr>
              <w:pStyle w:val="ab"/>
              <w:spacing w:before="120" w:after="120" w:line="276" w:lineRule="auto"/>
              <w:outlineLvl w:val="0"/>
              <w:rPr>
                <w:rFonts w:ascii="Calibri" w:hAnsi="Calibri"/>
                <w:b/>
                <w:color w:val="595959" w:themeColor="text1" w:themeTint="A6"/>
                <w:szCs w:val="20"/>
                <w:lang w:val="en-US"/>
              </w:rPr>
            </w:pPr>
            <w:r w:rsidRPr="001B22FC">
              <w:rPr>
                <w:rFonts w:ascii="Calibri" w:hAnsi="Calibri"/>
                <w:b/>
                <w:color w:val="595959" w:themeColor="text1" w:themeTint="A6"/>
                <w:szCs w:val="20"/>
                <w:lang w:val="en-US"/>
              </w:rPr>
              <w:t>What data do you have on this project?</w:t>
            </w:r>
            <w:r w:rsidR="001627CE" w:rsidRPr="001B22FC">
              <w:rPr>
                <w:rFonts w:ascii="Calibri" w:hAnsi="Calibri"/>
                <w:b/>
                <w:color w:val="595959" w:themeColor="text1" w:themeTint="A6"/>
                <w:szCs w:val="20"/>
                <w:lang w:val="en-US"/>
              </w:rPr>
              <w:t xml:space="preserve"> </w:t>
            </w:r>
          </w:p>
          <w:p w:rsidR="00FB16E0" w:rsidRPr="001B22FC" w:rsidRDefault="001B22FC" w:rsidP="001B22FC">
            <w:pPr>
              <w:pStyle w:val="ab"/>
              <w:outlineLvl w:val="0"/>
              <w:rPr>
                <w:rFonts w:ascii="Calibri" w:hAnsi="Calibri"/>
                <w:i/>
                <w:color w:val="808080" w:themeColor="background1" w:themeShade="80"/>
                <w:sz w:val="16"/>
                <w:szCs w:val="16"/>
                <w:lang w:val="en-US"/>
              </w:rPr>
            </w:pPr>
            <w:r w:rsidRPr="001B22FC">
              <w:rPr>
                <w:rFonts w:ascii="Calibri" w:hAnsi="Calibri"/>
                <w:i/>
                <w:color w:val="808080" w:themeColor="background1" w:themeShade="80"/>
                <w:sz w:val="16"/>
                <w:szCs w:val="16"/>
                <w:lang w:val="en-US"/>
              </w:rPr>
              <w:t>Do you have technical specifications, graphic layouts, corporate identity or other data for the future application?</w:t>
            </w:r>
          </w:p>
          <w:p w:rsidR="001627CE" w:rsidRPr="001B22FC" w:rsidRDefault="001627CE" w:rsidP="001627CE">
            <w:pPr>
              <w:pStyle w:val="ab"/>
              <w:outlineLvl w:val="0"/>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Pr="001B22FC" w:rsidRDefault="00FB16E0" w:rsidP="00C552BE">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1B22FC" w:rsidRDefault="001B22FC" w:rsidP="001627CE">
            <w:pPr>
              <w:spacing w:before="120" w:after="120" w:line="276" w:lineRule="auto"/>
              <w:ind w:right="-13"/>
              <w:rPr>
                <w:rFonts w:ascii="Calibri" w:hAnsi="Calibri"/>
                <w:b/>
                <w:color w:val="595959" w:themeColor="text1" w:themeTint="A6"/>
                <w:lang w:val="en-US"/>
              </w:rPr>
            </w:pPr>
            <w:r w:rsidRPr="001B22FC">
              <w:rPr>
                <w:rFonts w:ascii="Calibri" w:hAnsi="Calibri"/>
                <w:b/>
                <w:color w:val="595959" w:themeColor="text1" w:themeTint="A6"/>
                <w:lang w:val="en-US"/>
              </w:rPr>
              <w:t>Deadlines and project budget</w:t>
            </w:r>
          </w:p>
          <w:p w:rsidR="001627CE" w:rsidRDefault="001B22FC" w:rsidP="001627CE">
            <w:pPr>
              <w:pStyle w:val="ab"/>
              <w:outlineLvl w:val="0"/>
              <w:rPr>
                <w:rFonts w:ascii="Calibri" w:hAnsi="Calibri"/>
                <w:i/>
                <w:color w:val="808080" w:themeColor="background1" w:themeShade="80"/>
                <w:sz w:val="16"/>
                <w:szCs w:val="16"/>
              </w:rPr>
            </w:pPr>
            <w:r w:rsidRPr="001B22FC">
              <w:rPr>
                <w:rFonts w:ascii="Calibri" w:hAnsi="Calibri"/>
                <w:i/>
                <w:color w:val="808080" w:themeColor="background1" w:themeShade="80"/>
                <w:sz w:val="16"/>
                <w:szCs w:val="16"/>
                <w:lang w:val="en-US"/>
              </w:rPr>
              <w:t xml:space="preserve">If the project should be implemented in any concrete terms, specify them. </w:t>
            </w:r>
            <w:r w:rsidRPr="001B22FC">
              <w:rPr>
                <w:rFonts w:ascii="Calibri" w:hAnsi="Calibri"/>
                <w:i/>
                <w:color w:val="808080" w:themeColor="background1" w:themeShade="80"/>
                <w:sz w:val="16"/>
                <w:szCs w:val="16"/>
              </w:rPr>
              <w:t>Also, if possible, indicate the budget for the project.</w:t>
            </w:r>
          </w:p>
          <w:p w:rsidR="001627CE" w:rsidRPr="001627CE" w:rsidRDefault="001627CE"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C700A4" w:rsidRDefault="001B22FC" w:rsidP="001627CE">
            <w:pPr>
              <w:pStyle w:val="ab"/>
              <w:spacing w:before="120" w:after="120" w:line="276" w:lineRule="auto"/>
              <w:outlineLvl w:val="0"/>
              <w:rPr>
                <w:rFonts w:ascii="Calibri" w:hAnsi="Calibri"/>
                <w:color w:val="595959" w:themeColor="text1" w:themeTint="A6"/>
                <w:lang w:eastAsia="ar-SA"/>
              </w:rPr>
            </w:pPr>
            <w:r w:rsidRPr="003C4535">
              <w:rPr>
                <w:rFonts w:ascii="Calibri" w:hAnsi="Calibri"/>
                <w:b/>
                <w:color w:val="595959" w:themeColor="text1" w:themeTint="A6"/>
              </w:rPr>
              <w:t>Additional comments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bl>
    <w:p w:rsidR="00FB16E0" w:rsidRPr="00E16DA0" w:rsidRDefault="00FB16E0">
      <w:pPr>
        <w:rPr>
          <w:lang w:val="en-US"/>
        </w:rPr>
      </w:pPr>
    </w:p>
    <w:sectPr w:rsidR="00FB16E0" w:rsidRPr="00E16DA0" w:rsidSect="00C5042D">
      <w:footerReference w:type="default" r:id="rId10"/>
      <w:pgSz w:w="11906" w:h="16838"/>
      <w:pgMar w:top="568" w:right="850" w:bottom="1134" w:left="85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E8" w:rsidRDefault="00BC51E8" w:rsidP="00C5042D">
      <w:pPr>
        <w:spacing w:after="0" w:line="240" w:lineRule="auto"/>
      </w:pPr>
      <w:r>
        <w:separator/>
      </w:r>
    </w:p>
  </w:endnote>
  <w:endnote w:type="continuationSeparator" w:id="1">
    <w:p w:rsidR="00BC51E8" w:rsidRDefault="00BC51E8" w:rsidP="00C5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6572701"/>
      <w:docPartObj>
        <w:docPartGallery w:val="Page Numbers (Bottom of Page)"/>
        <w:docPartUnique/>
      </w:docPartObj>
    </w:sdtPr>
    <w:sdtContent>
      <w:p w:rsidR="00C5042D" w:rsidRPr="00C5042D" w:rsidRDefault="00AC70C7">
        <w:pPr>
          <w:pStyle w:val="a9"/>
          <w:jc w:val="right"/>
          <w:rPr>
            <w:sz w:val="16"/>
            <w:szCs w:val="16"/>
          </w:rPr>
        </w:pPr>
        <w:r w:rsidRPr="00C5042D">
          <w:rPr>
            <w:sz w:val="16"/>
            <w:szCs w:val="16"/>
          </w:rPr>
          <w:fldChar w:fldCharType="begin"/>
        </w:r>
        <w:r w:rsidR="00C5042D" w:rsidRPr="00C5042D">
          <w:rPr>
            <w:sz w:val="16"/>
            <w:szCs w:val="16"/>
          </w:rPr>
          <w:instrText xml:space="preserve"> PAGE   \* MERGEFORMAT </w:instrText>
        </w:r>
        <w:r w:rsidRPr="00C5042D">
          <w:rPr>
            <w:sz w:val="16"/>
            <w:szCs w:val="16"/>
          </w:rPr>
          <w:fldChar w:fldCharType="separate"/>
        </w:r>
        <w:r w:rsidR="00ED440F">
          <w:rPr>
            <w:noProof/>
            <w:sz w:val="16"/>
            <w:szCs w:val="16"/>
          </w:rPr>
          <w:t>1</w:t>
        </w:r>
        <w:r w:rsidRPr="00C5042D">
          <w:rPr>
            <w:sz w:val="16"/>
            <w:szCs w:val="16"/>
          </w:rPr>
          <w:fldChar w:fldCharType="end"/>
        </w:r>
      </w:p>
    </w:sdtContent>
  </w:sdt>
  <w:p w:rsidR="00C5042D" w:rsidRPr="00C5042D" w:rsidRDefault="00C5042D">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E8" w:rsidRDefault="00BC51E8" w:rsidP="00C5042D">
      <w:pPr>
        <w:spacing w:after="0" w:line="240" w:lineRule="auto"/>
      </w:pPr>
      <w:r>
        <w:separator/>
      </w:r>
    </w:p>
  </w:footnote>
  <w:footnote w:type="continuationSeparator" w:id="1">
    <w:p w:rsidR="00BC51E8" w:rsidRDefault="00BC51E8" w:rsidP="00C50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6F01"/>
    <w:rsid w:val="00064EE7"/>
    <w:rsid w:val="001627CE"/>
    <w:rsid w:val="001A6F01"/>
    <w:rsid w:val="001B22FC"/>
    <w:rsid w:val="002E4DED"/>
    <w:rsid w:val="002F0301"/>
    <w:rsid w:val="003512BE"/>
    <w:rsid w:val="00405406"/>
    <w:rsid w:val="0048549F"/>
    <w:rsid w:val="004D3580"/>
    <w:rsid w:val="00810319"/>
    <w:rsid w:val="00820683"/>
    <w:rsid w:val="0087537B"/>
    <w:rsid w:val="008D43FB"/>
    <w:rsid w:val="0090116A"/>
    <w:rsid w:val="00972238"/>
    <w:rsid w:val="00984DBF"/>
    <w:rsid w:val="009D0E0B"/>
    <w:rsid w:val="009F2D1C"/>
    <w:rsid w:val="00A556A1"/>
    <w:rsid w:val="00AC70C7"/>
    <w:rsid w:val="00AD1F61"/>
    <w:rsid w:val="00BC51E8"/>
    <w:rsid w:val="00C5042D"/>
    <w:rsid w:val="00E16DA0"/>
    <w:rsid w:val="00EA601D"/>
    <w:rsid w:val="00ED440F"/>
    <w:rsid w:val="00EF604F"/>
    <w:rsid w:val="00FB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A6F01"/>
  </w:style>
  <w:style w:type="character" w:styleId="a3">
    <w:name w:val="Strong"/>
    <w:basedOn w:val="a0"/>
    <w:uiPriority w:val="22"/>
    <w:qFormat/>
    <w:rsid w:val="001A6F01"/>
    <w:rPr>
      <w:b/>
      <w:bCs/>
    </w:rPr>
  </w:style>
  <w:style w:type="character" w:styleId="a4">
    <w:name w:val="Hyperlink"/>
    <w:uiPriority w:val="99"/>
    <w:unhideWhenUsed/>
    <w:rsid w:val="001A6F01"/>
    <w:rPr>
      <w:color w:val="0000FF"/>
      <w:u w:val="single"/>
    </w:rPr>
  </w:style>
  <w:style w:type="paragraph" w:styleId="a5">
    <w:name w:val="Balloon Text"/>
    <w:basedOn w:val="a"/>
    <w:link w:val="a6"/>
    <w:uiPriority w:val="99"/>
    <w:semiHidden/>
    <w:unhideWhenUsed/>
    <w:rsid w:val="001A6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F01"/>
    <w:rPr>
      <w:rFonts w:ascii="Tahoma" w:hAnsi="Tahoma" w:cs="Tahoma"/>
      <w:sz w:val="16"/>
      <w:szCs w:val="16"/>
    </w:rPr>
  </w:style>
  <w:style w:type="paragraph" w:styleId="a7">
    <w:name w:val="header"/>
    <w:basedOn w:val="a"/>
    <w:link w:val="a8"/>
    <w:uiPriority w:val="99"/>
    <w:semiHidden/>
    <w:unhideWhenUsed/>
    <w:rsid w:val="00C50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42D"/>
  </w:style>
  <w:style w:type="paragraph" w:styleId="a9">
    <w:name w:val="footer"/>
    <w:basedOn w:val="a"/>
    <w:link w:val="aa"/>
    <w:uiPriority w:val="99"/>
    <w:unhideWhenUsed/>
    <w:rsid w:val="00C504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42D"/>
  </w:style>
  <w:style w:type="paragraph" w:customStyle="1" w:styleId="ab">
    <w:name w:val="Стандарт"/>
    <w:rsid w:val="00C5042D"/>
    <w:pPr>
      <w:suppressAutoHyphens/>
      <w:autoSpaceDE w:val="0"/>
      <w:spacing w:after="0" w:line="240" w:lineRule="auto"/>
    </w:pPr>
    <w:rPr>
      <w:rFonts w:ascii="Times New Roman" w:eastAsia="Times New Roman" w:hAnsi="Times New Roman" w:cs="Times New Roman"/>
      <w:sz w:val="20"/>
      <w:szCs w:val="24"/>
      <w:lang w:eastAsia="ru-RU"/>
    </w:rPr>
  </w:style>
  <w:style w:type="table" w:styleId="ac">
    <w:name w:val="Table Grid"/>
    <w:basedOn w:val="a1"/>
    <w:rsid w:val="00810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20(415)%20800-45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abp.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RDesigner</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RD</cp:lastModifiedBy>
  <cp:revision>4</cp:revision>
  <dcterms:created xsi:type="dcterms:W3CDTF">2016-04-02T15:38:00Z</dcterms:created>
  <dcterms:modified xsi:type="dcterms:W3CDTF">2016-04-02T16:32:00Z</dcterms:modified>
</cp:coreProperties>
</file>