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69" w:rsidRDefault="006E682C" w:rsidP="001A6F01">
      <w:pPr>
        <w:rPr>
          <w:lang w:val="en-US"/>
        </w:rPr>
      </w:pPr>
      <w:r>
        <w:rPr>
          <w:noProof/>
          <w:lang w:eastAsia="ru-RU"/>
        </w:rPr>
        <w:pict>
          <v:shapetype id="_x0000_t202" coordsize="21600,21600" o:spt="202" path="m,l,21600r21600,l21600,xe">
            <v:stroke joinstyle="miter"/>
            <v:path gradientshapeok="t" o:connecttype="rect"/>
          </v:shapetype>
          <v:shape id="_x0000_s1029" type="#_x0000_t202" style="position:absolute;margin-left:170.2pt;margin-top:-8.1pt;width:236.65pt;height:40.65pt;z-index:251658240" filled="f" stroked="f">
            <v:textbox>
              <w:txbxContent>
                <w:p w:rsidR="001A6F01" w:rsidRPr="001A6F01" w:rsidRDefault="001A6F01" w:rsidP="001A6F01">
                  <w:pPr>
                    <w:spacing w:after="0"/>
                    <w:rPr>
                      <w:rStyle w:val="a3"/>
                      <w:b w:val="0"/>
                      <w:bCs w:val="0"/>
                      <w:color w:val="808080" w:themeColor="background1" w:themeShade="80"/>
                      <w:sz w:val="16"/>
                      <w:szCs w:val="16"/>
                      <w:shd w:val="clear" w:color="auto" w:fill="FFFFFF"/>
                      <w:lang w:val="en-US"/>
                    </w:rPr>
                  </w:pPr>
                  <w:r w:rsidRPr="001A6F01">
                    <w:rPr>
                      <w:rStyle w:val="a3"/>
                      <w:b w:val="0"/>
                      <w:bCs w:val="0"/>
                      <w:color w:val="808080" w:themeColor="background1" w:themeShade="80"/>
                      <w:sz w:val="16"/>
                      <w:szCs w:val="16"/>
                      <w:shd w:val="clear" w:color="auto" w:fill="FFFFFF"/>
                      <w:lang w:val="en-US"/>
                    </w:rPr>
                    <w:t xml:space="preserve">ABP Development Corp. </w:t>
                  </w:r>
                </w:p>
                <w:p w:rsidR="001A6F01" w:rsidRPr="001A6F01" w:rsidRDefault="001A6F01" w:rsidP="001A6F01">
                  <w:pPr>
                    <w:spacing w:after="0"/>
                    <w:rPr>
                      <w:color w:val="808080" w:themeColor="background1" w:themeShade="80"/>
                      <w:lang w:val="en-US"/>
                    </w:rPr>
                  </w:pPr>
                  <w:r w:rsidRPr="001A6F01">
                    <w:rPr>
                      <w:rStyle w:val="a3"/>
                      <w:b w:val="0"/>
                      <w:bCs w:val="0"/>
                      <w:color w:val="808080" w:themeColor="background1" w:themeShade="80"/>
                      <w:sz w:val="16"/>
                      <w:szCs w:val="16"/>
                      <w:shd w:val="clear" w:color="auto" w:fill="FFFFFF"/>
                      <w:lang w:val="en-US"/>
                    </w:rPr>
                    <w:t>Registered Office: 244 Hampshire Dr Plainsboro, New Jersey 08536 Certificate Number: 4008248345</w:t>
                  </w:r>
                </w:p>
              </w:txbxContent>
            </v:textbox>
          </v:shape>
        </w:pict>
      </w:r>
      <w:r>
        <w:rPr>
          <w:noProof/>
          <w:lang w:eastAsia="ru-RU"/>
        </w:rPr>
        <w:pict>
          <v:shape id="_x0000_s1030" type="#_x0000_t202" style="position:absolute;margin-left:415.45pt;margin-top:-8.1pt;width:163.65pt;height:40.65pt;z-index:251659264" filled="f" stroked="f">
            <v:textbox>
              <w:txbxContent>
                <w:p w:rsidR="001A6F01" w:rsidRPr="001A6F01" w:rsidRDefault="001A6F01" w:rsidP="001A6F01">
                  <w:pPr>
                    <w:spacing w:after="0"/>
                    <w:rPr>
                      <w:color w:val="808080" w:themeColor="background1" w:themeShade="80"/>
                      <w:sz w:val="16"/>
                      <w:szCs w:val="16"/>
                      <w:shd w:val="clear" w:color="auto" w:fill="FFFFFF"/>
                      <w:lang w:val="en-US"/>
                    </w:rPr>
                  </w:pPr>
                  <w:r w:rsidRPr="001A6F01">
                    <w:rPr>
                      <w:color w:val="808080" w:themeColor="background1" w:themeShade="80"/>
                      <w:sz w:val="16"/>
                      <w:szCs w:val="16"/>
                      <w:shd w:val="clear" w:color="auto" w:fill="FFFFFF"/>
                      <w:lang w:val="en-US"/>
                    </w:rPr>
                    <w:t>E-mail: info@abp.biz</w:t>
                  </w:r>
                </w:p>
                <w:p w:rsidR="001A6F01" w:rsidRPr="001A6F01" w:rsidRDefault="001A6F01" w:rsidP="001A6F01">
                  <w:pPr>
                    <w:spacing w:after="0"/>
                    <w:rPr>
                      <w:color w:val="808080" w:themeColor="background1" w:themeShade="80"/>
                      <w:sz w:val="16"/>
                      <w:szCs w:val="16"/>
                      <w:lang w:val="en-US"/>
                    </w:rPr>
                  </w:pPr>
                  <w:r w:rsidRPr="001A6F01">
                    <w:rPr>
                      <w:color w:val="808080" w:themeColor="background1" w:themeShade="80"/>
                      <w:sz w:val="16"/>
                      <w:szCs w:val="16"/>
                      <w:shd w:val="clear" w:color="auto" w:fill="FFFFFF"/>
                      <w:lang w:val="en-US"/>
                    </w:rPr>
                    <w:t xml:space="preserve">Phone: </w:t>
                  </w:r>
                  <w:hyperlink r:id="rId6" w:history="1">
                    <w:r w:rsidRPr="001A6F01">
                      <w:rPr>
                        <w:rStyle w:val="a4"/>
                        <w:color w:val="808080" w:themeColor="background1" w:themeShade="80"/>
                        <w:sz w:val="16"/>
                        <w:szCs w:val="16"/>
                        <w:u w:val="none"/>
                        <w:shd w:val="clear" w:color="auto" w:fill="FFFFFF"/>
                        <w:lang w:val="en-US"/>
                      </w:rPr>
                      <w:t>+1 (415) 800-4570</w:t>
                    </w:r>
                  </w:hyperlink>
                </w:p>
                <w:p w:rsidR="001A6F01" w:rsidRPr="001A6F01" w:rsidRDefault="001A6F01" w:rsidP="001A6F01">
                  <w:pPr>
                    <w:spacing w:after="0"/>
                    <w:rPr>
                      <w:color w:val="808080" w:themeColor="background1" w:themeShade="80"/>
                      <w:sz w:val="16"/>
                      <w:szCs w:val="16"/>
                      <w:lang w:val="en-US"/>
                    </w:rPr>
                  </w:pPr>
                  <w:r w:rsidRPr="001A6F01">
                    <w:rPr>
                      <w:color w:val="808080" w:themeColor="background1" w:themeShade="80"/>
                      <w:sz w:val="16"/>
                      <w:szCs w:val="16"/>
                      <w:lang w:val="en-US"/>
                    </w:rPr>
                    <w:t>www.abp.biz</w:t>
                  </w:r>
                </w:p>
                <w:p w:rsidR="001A6F01" w:rsidRPr="001A6F01" w:rsidRDefault="001A6F01" w:rsidP="001A6F01">
                  <w:pPr>
                    <w:spacing w:after="0"/>
                    <w:rPr>
                      <w:color w:val="515151"/>
                    </w:rPr>
                  </w:pPr>
                </w:p>
              </w:txbxContent>
            </v:textbox>
          </v:shape>
        </w:pict>
      </w:r>
      <w:r w:rsidR="001A6F01">
        <w:object w:dxaOrig="27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25.65pt" o:ole="">
            <v:imagedata r:id="rId7" o:title=""/>
          </v:shape>
          <o:OLEObject Type="Embed" ProgID="PI3.Image" ShapeID="_x0000_i1025" DrawAspect="Content" ObjectID="_1521124849" r:id="rId8"/>
        </w:object>
      </w:r>
    </w:p>
    <w:p w:rsidR="001A6F01" w:rsidRPr="00A34D58" w:rsidRDefault="001A6F01" w:rsidP="001A6F01">
      <w:pPr>
        <w:rPr>
          <w:color w:val="BFBFBF" w:themeColor="background1" w:themeShade="BF"/>
          <w:lang w:val="en-US"/>
        </w:rPr>
      </w:pPr>
      <w:r w:rsidRPr="00A34D58">
        <w:rPr>
          <w:color w:val="BFBFBF" w:themeColor="background1" w:themeShade="BF"/>
          <w:lang w:val="en-US"/>
        </w:rPr>
        <w:t>_____________________________________________________________________________________________</w:t>
      </w:r>
    </w:p>
    <w:p w:rsidR="00C5042D" w:rsidRPr="00A34D58" w:rsidRDefault="009270B6" w:rsidP="00C5042D">
      <w:pPr>
        <w:pStyle w:val="ab"/>
        <w:spacing w:before="240" w:line="276" w:lineRule="auto"/>
        <w:outlineLvl w:val="0"/>
        <w:rPr>
          <w:rFonts w:ascii="Calibri" w:hAnsi="Calibri"/>
          <w:b/>
          <w:sz w:val="40"/>
          <w:szCs w:val="40"/>
          <w:lang w:val="en-US" w:eastAsia="ar-SA"/>
        </w:rPr>
      </w:pPr>
      <w:r>
        <w:rPr>
          <w:rFonts w:ascii="Calibri" w:hAnsi="Calibri"/>
          <w:b/>
          <w:sz w:val="40"/>
          <w:szCs w:val="40"/>
          <w:lang w:val="en-US" w:eastAsia="ar-SA"/>
        </w:rPr>
        <w:t>Website</w:t>
      </w:r>
      <w:r w:rsidRPr="00A34D58">
        <w:rPr>
          <w:rFonts w:ascii="Calibri" w:hAnsi="Calibri"/>
          <w:b/>
          <w:sz w:val="40"/>
          <w:szCs w:val="40"/>
          <w:lang w:val="en-US" w:eastAsia="ar-SA"/>
        </w:rPr>
        <w:t xml:space="preserve"> </w:t>
      </w:r>
      <w:r>
        <w:rPr>
          <w:rFonts w:ascii="Calibri" w:hAnsi="Calibri"/>
          <w:b/>
          <w:sz w:val="40"/>
          <w:szCs w:val="40"/>
          <w:lang w:val="en-US" w:eastAsia="ar-SA"/>
        </w:rPr>
        <w:t>development</w:t>
      </w:r>
      <w:r w:rsidRPr="00A34D58">
        <w:rPr>
          <w:rFonts w:ascii="Calibri" w:hAnsi="Calibri"/>
          <w:b/>
          <w:sz w:val="40"/>
          <w:szCs w:val="40"/>
          <w:lang w:val="en-US" w:eastAsia="ar-SA"/>
        </w:rPr>
        <w:t xml:space="preserve"> </w:t>
      </w:r>
      <w:r>
        <w:rPr>
          <w:rFonts w:ascii="Calibri" w:hAnsi="Calibri"/>
          <w:b/>
          <w:sz w:val="40"/>
          <w:szCs w:val="40"/>
          <w:lang w:val="en-US" w:eastAsia="ar-SA"/>
        </w:rPr>
        <w:t>brief</w:t>
      </w:r>
    </w:p>
    <w:p w:rsidR="00A41885" w:rsidRDefault="00A41885" w:rsidP="00C5042D">
      <w:pPr>
        <w:pStyle w:val="ab"/>
        <w:spacing w:before="240" w:line="276" w:lineRule="auto"/>
        <w:outlineLvl w:val="0"/>
        <w:rPr>
          <w:rFonts w:ascii="Calibri" w:hAnsi="Calibri"/>
          <w:lang w:val="en-US" w:eastAsia="ar-SA"/>
        </w:rPr>
      </w:pPr>
      <w:r w:rsidRPr="00A41885">
        <w:rPr>
          <w:rFonts w:ascii="Calibri" w:hAnsi="Calibri"/>
          <w:lang w:val="en-US" w:eastAsia="ar-SA"/>
        </w:rPr>
        <w:t>The brief is the starting point of our work together. The main purpose of the brief is the identification of unique and specific characteristics that differentiate your company, your product, your market niche and your audience. We want better understand you and your business to find the most effective solution.</w:t>
      </w:r>
    </w:p>
    <w:p w:rsidR="00C5042D" w:rsidRPr="00A41885" w:rsidRDefault="00A41885" w:rsidP="00C5042D">
      <w:pPr>
        <w:pStyle w:val="ab"/>
        <w:spacing w:before="240" w:line="276" w:lineRule="auto"/>
        <w:outlineLvl w:val="0"/>
        <w:rPr>
          <w:rFonts w:ascii="Calibri" w:hAnsi="Calibri"/>
          <w:b/>
          <w:lang w:val="en-US" w:eastAsia="ar-SA"/>
        </w:rPr>
      </w:pPr>
      <w:r w:rsidRPr="00A41885">
        <w:rPr>
          <w:rFonts w:ascii="Calibri" w:hAnsi="Calibri"/>
          <w:b/>
          <w:lang w:val="en-US" w:eastAsia="ar-SA"/>
        </w:rPr>
        <w:t xml:space="preserve">Please complete the following brief form and send it to us on </w:t>
      </w:r>
      <w:r>
        <w:rPr>
          <w:rFonts w:ascii="Calibri" w:hAnsi="Calibri"/>
          <w:b/>
          <w:lang w:val="en-US" w:eastAsia="ar-SA"/>
        </w:rPr>
        <w:t>e-</w:t>
      </w:r>
      <w:r w:rsidRPr="00A41885">
        <w:rPr>
          <w:rFonts w:ascii="Calibri" w:hAnsi="Calibri"/>
          <w:b/>
          <w:lang w:val="en-US" w:eastAsia="ar-SA"/>
        </w:rPr>
        <w:t xml:space="preserve">mail </w:t>
      </w:r>
      <w:hyperlink r:id="rId9" w:history="1">
        <w:r w:rsidR="00C5042D" w:rsidRPr="005900C7">
          <w:rPr>
            <w:rStyle w:val="a4"/>
            <w:rFonts w:ascii="Calibri" w:hAnsi="Calibri"/>
            <w:b/>
            <w:lang w:val="en-US" w:eastAsia="ar-SA"/>
          </w:rPr>
          <w:t>info</w:t>
        </w:r>
        <w:r w:rsidR="00C5042D" w:rsidRPr="00A41885">
          <w:rPr>
            <w:rStyle w:val="a4"/>
            <w:rFonts w:ascii="Calibri" w:hAnsi="Calibri"/>
            <w:b/>
            <w:lang w:val="en-US" w:eastAsia="ar-SA"/>
          </w:rPr>
          <w:t>@</w:t>
        </w:r>
        <w:r w:rsidR="00C5042D" w:rsidRPr="005900C7">
          <w:rPr>
            <w:rStyle w:val="a4"/>
            <w:rFonts w:ascii="Calibri" w:hAnsi="Calibri"/>
            <w:b/>
            <w:lang w:val="en-US" w:eastAsia="ar-SA"/>
          </w:rPr>
          <w:t>abp</w:t>
        </w:r>
        <w:r w:rsidR="00C5042D" w:rsidRPr="00A41885">
          <w:rPr>
            <w:rStyle w:val="a4"/>
            <w:rFonts w:ascii="Calibri" w:hAnsi="Calibri"/>
            <w:b/>
            <w:lang w:val="en-US" w:eastAsia="ar-SA"/>
          </w:rPr>
          <w:t>.</w:t>
        </w:r>
        <w:r w:rsidR="00C5042D" w:rsidRPr="005900C7">
          <w:rPr>
            <w:rStyle w:val="a4"/>
            <w:rFonts w:ascii="Calibri" w:hAnsi="Calibri"/>
            <w:b/>
            <w:lang w:val="en-US" w:eastAsia="ar-SA"/>
          </w:rPr>
          <w:t>biz</w:t>
        </w:r>
      </w:hyperlink>
    </w:p>
    <w:p w:rsidR="00C5042D" w:rsidRPr="00A41885" w:rsidRDefault="00C5042D" w:rsidP="00C5042D">
      <w:pPr>
        <w:pStyle w:val="ab"/>
        <w:spacing w:before="240" w:line="276" w:lineRule="auto"/>
        <w:outlineLvl w:val="0"/>
        <w:rPr>
          <w:rFonts w:ascii="Calibri" w:hAnsi="Calibri"/>
          <w:b/>
          <w:lang w:val="en-US" w:eastAsia="ar-SA"/>
        </w:rPr>
      </w:pPr>
    </w:p>
    <w:tbl>
      <w:tblPr>
        <w:tblStyle w:val="ac"/>
        <w:tblW w:w="10206" w:type="dxa"/>
        <w:tblInd w:w="340" w:type="dxa"/>
        <w:tblBorders>
          <w:top w:val="none" w:sz="0" w:space="0" w:color="auto"/>
          <w:left w:val="none" w:sz="0" w:space="0" w:color="auto"/>
          <w:bottom w:val="dotted" w:sz="8" w:space="0" w:color="BFBFBF" w:themeColor="background1" w:themeShade="BF"/>
          <w:right w:val="none" w:sz="0" w:space="0" w:color="auto"/>
          <w:insideH w:val="dotted" w:sz="8" w:space="0" w:color="BFBFBF" w:themeColor="background1" w:themeShade="BF"/>
          <w:insideV w:val="dotted" w:sz="8" w:space="0" w:color="BFBFBF" w:themeColor="background1" w:themeShade="BF"/>
        </w:tblBorders>
        <w:tblLook w:val="04A0"/>
      </w:tblPr>
      <w:tblGrid>
        <w:gridCol w:w="3686"/>
        <w:gridCol w:w="6520"/>
      </w:tblGrid>
      <w:tr w:rsidR="00810319" w:rsidRPr="00586A13" w:rsidTr="001627CE">
        <w:tc>
          <w:tcPr>
            <w:tcW w:w="3686" w:type="dxa"/>
            <w:shd w:val="clear" w:color="auto" w:fill="F4F4F4"/>
            <w:tcMar>
              <w:top w:w="113" w:type="dxa"/>
              <w:left w:w="340" w:type="dxa"/>
              <w:bottom w:w="113" w:type="dxa"/>
              <w:right w:w="340" w:type="dxa"/>
            </w:tcMar>
          </w:tcPr>
          <w:p w:rsidR="00810319" w:rsidRPr="00586A13" w:rsidRDefault="00586A13" w:rsidP="001627CE">
            <w:pPr>
              <w:spacing w:before="120" w:after="120" w:line="276" w:lineRule="auto"/>
              <w:ind w:right="-13"/>
              <w:rPr>
                <w:rFonts w:ascii="Calibri" w:hAnsi="Calibri"/>
                <w:b/>
                <w:color w:val="595959" w:themeColor="text1" w:themeTint="A6"/>
                <w:lang w:val="en-US"/>
              </w:rPr>
            </w:pPr>
            <w:r w:rsidRPr="00586A13">
              <w:rPr>
                <w:rFonts w:ascii="Calibri" w:hAnsi="Calibri"/>
                <w:b/>
                <w:color w:val="595959" w:themeColor="text1" w:themeTint="A6"/>
              </w:rPr>
              <w:t>Your contact details</w:t>
            </w:r>
          </w:p>
        </w:tc>
        <w:tc>
          <w:tcPr>
            <w:tcW w:w="6520" w:type="dxa"/>
            <w:tcMar>
              <w:top w:w="113" w:type="dxa"/>
              <w:left w:w="340" w:type="dxa"/>
              <w:bottom w:w="113" w:type="dxa"/>
              <w:right w:w="340" w:type="dxa"/>
            </w:tcMar>
          </w:tcPr>
          <w:p w:rsidR="00810319" w:rsidRPr="00586A13" w:rsidRDefault="00586A13" w:rsidP="00C552BE">
            <w:pPr>
              <w:pStyle w:val="ab"/>
              <w:spacing w:before="120" w:after="120" w:line="276" w:lineRule="auto"/>
              <w:outlineLvl w:val="0"/>
              <w:rPr>
                <w:rFonts w:asciiTheme="minorHAnsi" w:hAnsiTheme="minorHAnsi"/>
                <w:color w:val="262626" w:themeColor="text1" w:themeTint="D9"/>
                <w:lang w:val="en-US" w:eastAsia="ar-SA"/>
              </w:rPr>
            </w:pPr>
            <w:r w:rsidRPr="00586A13">
              <w:rPr>
                <w:rFonts w:asciiTheme="minorHAnsi" w:hAnsiTheme="minorHAnsi"/>
                <w:color w:val="262626" w:themeColor="text1" w:themeTint="D9"/>
                <w:lang w:val="en-US" w:eastAsia="ar-SA"/>
              </w:rPr>
              <w:t>Your name</w:t>
            </w:r>
            <w:r w:rsidR="00810319" w:rsidRPr="00586A13">
              <w:rPr>
                <w:rFonts w:asciiTheme="minorHAnsi" w:hAnsiTheme="minorHAnsi"/>
                <w:color w:val="262626" w:themeColor="text1" w:themeTint="D9"/>
                <w:lang w:val="en-US" w:eastAsia="ar-SA"/>
              </w:rPr>
              <w:t>:</w:t>
            </w:r>
          </w:p>
          <w:p w:rsidR="00810319" w:rsidRPr="00586A13" w:rsidRDefault="00586A13" w:rsidP="00810319">
            <w:pPr>
              <w:pStyle w:val="ab"/>
              <w:spacing w:before="120" w:after="120" w:line="276" w:lineRule="auto"/>
              <w:outlineLvl w:val="0"/>
              <w:rPr>
                <w:rFonts w:asciiTheme="minorHAnsi" w:hAnsiTheme="minorHAnsi"/>
                <w:color w:val="262626" w:themeColor="text1" w:themeTint="D9"/>
                <w:lang w:val="en-US"/>
              </w:rPr>
            </w:pPr>
            <w:r>
              <w:rPr>
                <w:rFonts w:asciiTheme="minorHAnsi" w:hAnsiTheme="minorHAnsi"/>
                <w:color w:val="262626" w:themeColor="text1" w:themeTint="D9"/>
                <w:lang w:val="en-US" w:eastAsia="ar-SA"/>
              </w:rPr>
              <w:t xml:space="preserve">Your </w:t>
            </w:r>
            <w:r w:rsidR="00810319" w:rsidRPr="003512BE">
              <w:rPr>
                <w:rFonts w:asciiTheme="minorHAnsi" w:hAnsiTheme="minorHAnsi"/>
                <w:color w:val="262626" w:themeColor="text1" w:themeTint="D9"/>
                <w:lang w:val="en-US" w:eastAsia="ar-SA"/>
              </w:rPr>
              <w:t>e</w:t>
            </w:r>
            <w:r w:rsidR="00810319" w:rsidRPr="00586A13">
              <w:rPr>
                <w:rFonts w:asciiTheme="minorHAnsi" w:hAnsiTheme="minorHAnsi"/>
                <w:color w:val="262626" w:themeColor="text1" w:themeTint="D9"/>
                <w:lang w:val="en-US" w:eastAsia="ar-SA"/>
              </w:rPr>
              <w:t>-</w:t>
            </w:r>
            <w:r w:rsidR="00810319" w:rsidRPr="003512BE">
              <w:rPr>
                <w:rFonts w:asciiTheme="minorHAnsi" w:hAnsiTheme="minorHAnsi"/>
                <w:color w:val="262626" w:themeColor="text1" w:themeTint="D9"/>
                <w:lang w:val="en-US" w:eastAsia="ar-SA"/>
              </w:rPr>
              <w:t>mail</w:t>
            </w:r>
            <w:r w:rsidR="00810319" w:rsidRPr="00586A13">
              <w:rPr>
                <w:rFonts w:asciiTheme="minorHAnsi" w:hAnsiTheme="minorHAnsi"/>
                <w:color w:val="262626" w:themeColor="text1" w:themeTint="D9"/>
                <w:lang w:val="en-US"/>
              </w:rPr>
              <w:t>:</w:t>
            </w:r>
          </w:p>
          <w:p w:rsidR="00810319" w:rsidRPr="00586A13" w:rsidRDefault="00586A13" w:rsidP="00810319">
            <w:pPr>
              <w:pStyle w:val="ab"/>
              <w:spacing w:before="120" w:after="120" w:line="276" w:lineRule="auto"/>
              <w:outlineLvl w:val="0"/>
              <w:rPr>
                <w:rFonts w:asciiTheme="minorHAnsi" w:hAnsiTheme="minorHAnsi"/>
                <w:color w:val="262626" w:themeColor="text1" w:themeTint="D9"/>
                <w:lang w:val="en-US"/>
              </w:rPr>
            </w:pPr>
            <w:r w:rsidRPr="00586A13">
              <w:rPr>
                <w:rFonts w:asciiTheme="minorHAnsi" w:hAnsiTheme="minorHAnsi"/>
                <w:color w:val="262626" w:themeColor="text1" w:themeTint="D9"/>
                <w:lang w:val="en-US"/>
              </w:rPr>
              <w:t>Telephone</w:t>
            </w:r>
            <w:r w:rsidR="00810319" w:rsidRPr="00586A13">
              <w:rPr>
                <w:rFonts w:asciiTheme="minorHAnsi" w:hAnsiTheme="minorHAnsi"/>
                <w:color w:val="262626" w:themeColor="text1" w:themeTint="D9"/>
                <w:lang w:val="en-US"/>
              </w:rPr>
              <w:t>:</w:t>
            </w:r>
          </w:p>
          <w:p w:rsidR="00810319" w:rsidRPr="00586A13" w:rsidRDefault="00586A13" w:rsidP="00810319">
            <w:pPr>
              <w:pStyle w:val="ab"/>
              <w:spacing w:before="120" w:after="120" w:line="276" w:lineRule="auto"/>
              <w:outlineLvl w:val="0"/>
              <w:rPr>
                <w:color w:val="262626" w:themeColor="text1" w:themeTint="D9"/>
                <w:lang w:val="en-US"/>
              </w:rPr>
            </w:pPr>
            <w:r>
              <w:rPr>
                <w:rFonts w:asciiTheme="minorHAnsi" w:hAnsiTheme="minorHAnsi"/>
                <w:color w:val="262626" w:themeColor="text1" w:themeTint="D9"/>
                <w:lang w:val="en-US"/>
              </w:rPr>
              <w:t>M</w:t>
            </w:r>
            <w:r w:rsidRPr="00586A13">
              <w:rPr>
                <w:rFonts w:asciiTheme="minorHAnsi" w:hAnsiTheme="minorHAnsi"/>
                <w:color w:val="262626" w:themeColor="text1" w:themeTint="D9"/>
                <w:lang w:val="en-US"/>
              </w:rPr>
              <w:t>ore information</w:t>
            </w:r>
            <w:r w:rsidR="00810319" w:rsidRPr="00586A13">
              <w:rPr>
                <w:rFonts w:asciiTheme="minorHAnsi" w:hAnsiTheme="minorHAnsi"/>
                <w:color w:val="262626" w:themeColor="text1" w:themeTint="D9"/>
                <w:lang w:val="en-US"/>
              </w:rPr>
              <w:t>:</w:t>
            </w:r>
          </w:p>
        </w:tc>
      </w:tr>
      <w:tr w:rsidR="00810319" w:rsidRPr="00E707ED" w:rsidTr="001627CE">
        <w:tc>
          <w:tcPr>
            <w:tcW w:w="3686" w:type="dxa"/>
            <w:shd w:val="clear" w:color="auto" w:fill="F4F4F4"/>
            <w:tcMar>
              <w:top w:w="113" w:type="dxa"/>
              <w:left w:w="340" w:type="dxa"/>
              <w:bottom w:w="113" w:type="dxa"/>
              <w:right w:w="340" w:type="dxa"/>
            </w:tcMar>
          </w:tcPr>
          <w:p w:rsidR="00613CE4" w:rsidRDefault="00613CE4" w:rsidP="00E707ED">
            <w:pPr>
              <w:spacing w:before="120"/>
              <w:ind w:right="-11"/>
              <w:rPr>
                <w:rFonts w:ascii="Calibri" w:hAnsi="Calibri"/>
                <w:b/>
                <w:color w:val="595959" w:themeColor="text1" w:themeTint="A6"/>
                <w:szCs w:val="16"/>
                <w:lang w:val="en-US"/>
              </w:rPr>
            </w:pPr>
            <w:r w:rsidRPr="00A34D58">
              <w:rPr>
                <w:rFonts w:ascii="Calibri" w:hAnsi="Calibri"/>
                <w:b/>
                <w:color w:val="595959" w:themeColor="text1" w:themeTint="A6"/>
                <w:lang w:val="en-US"/>
              </w:rPr>
              <w:t>Describe the project</w:t>
            </w:r>
            <w:r w:rsidRPr="00A34D58">
              <w:rPr>
                <w:rFonts w:ascii="Calibri" w:hAnsi="Calibri"/>
                <w:b/>
                <w:color w:val="595959" w:themeColor="text1" w:themeTint="A6"/>
                <w:szCs w:val="16"/>
                <w:lang w:val="en-US"/>
              </w:rPr>
              <w:t xml:space="preserve"> </w:t>
            </w:r>
          </w:p>
          <w:p w:rsidR="00613CE4" w:rsidRDefault="00613CE4" w:rsidP="001627CE">
            <w:pPr>
              <w:ind w:right="-11"/>
              <w:rPr>
                <w:rFonts w:ascii="Calibri" w:hAnsi="Calibri"/>
                <w:b/>
                <w:color w:val="595959" w:themeColor="text1" w:themeTint="A6"/>
                <w:szCs w:val="16"/>
                <w:lang w:val="en-US"/>
              </w:rPr>
            </w:pPr>
          </w:p>
          <w:p w:rsidR="003512BE" w:rsidRDefault="00613CE4" w:rsidP="001627CE">
            <w:pPr>
              <w:spacing w:line="276" w:lineRule="auto"/>
              <w:ind w:right="-11"/>
              <w:rPr>
                <w:rFonts w:ascii="Calibri" w:hAnsi="Calibri"/>
                <w:i/>
                <w:color w:val="808080" w:themeColor="background1" w:themeShade="80"/>
                <w:sz w:val="16"/>
                <w:szCs w:val="16"/>
                <w:lang w:val="en-US"/>
              </w:rPr>
            </w:pPr>
            <w:r w:rsidRPr="00613CE4">
              <w:rPr>
                <w:rFonts w:ascii="Calibri" w:hAnsi="Calibri"/>
                <w:i/>
                <w:color w:val="808080" w:themeColor="background1" w:themeShade="80"/>
                <w:sz w:val="16"/>
                <w:szCs w:val="16"/>
                <w:lang w:val="en-US"/>
              </w:rPr>
              <w:t>It's a new website or redesign an existing one? When it comes to redesign, we would like to see existing website and discover what you would like to change.</w:t>
            </w:r>
          </w:p>
          <w:p w:rsidR="00613CE4" w:rsidRPr="00613CE4" w:rsidRDefault="00613CE4" w:rsidP="001627CE">
            <w:pPr>
              <w:spacing w:line="276" w:lineRule="auto"/>
              <w:ind w:right="-11"/>
              <w:rPr>
                <w:rFonts w:ascii="Calibri" w:hAnsi="Calibri"/>
                <w:b/>
                <w:color w:val="595959" w:themeColor="text1" w:themeTint="A6"/>
                <w:lang w:val="en-US"/>
              </w:rPr>
            </w:pPr>
          </w:p>
        </w:tc>
        <w:tc>
          <w:tcPr>
            <w:tcW w:w="6520" w:type="dxa"/>
            <w:tcMar>
              <w:top w:w="113" w:type="dxa"/>
              <w:left w:w="340" w:type="dxa"/>
              <w:bottom w:w="113" w:type="dxa"/>
              <w:right w:w="340" w:type="dxa"/>
            </w:tcMar>
          </w:tcPr>
          <w:p w:rsidR="00810319" w:rsidRPr="00613CE4" w:rsidRDefault="00810319" w:rsidP="00C552BE">
            <w:pPr>
              <w:pStyle w:val="ab"/>
              <w:spacing w:before="120" w:after="120" w:line="276" w:lineRule="auto"/>
              <w:outlineLvl w:val="0"/>
              <w:rPr>
                <w:rFonts w:ascii="Calibri" w:hAnsi="Calibri"/>
                <w:color w:val="262626" w:themeColor="text1" w:themeTint="D9"/>
                <w:lang w:val="en-US" w:eastAsia="ar-SA"/>
              </w:rPr>
            </w:pPr>
          </w:p>
        </w:tc>
      </w:tr>
      <w:tr w:rsidR="00810319" w:rsidRPr="00613CE4" w:rsidTr="001627CE">
        <w:tc>
          <w:tcPr>
            <w:tcW w:w="3686" w:type="dxa"/>
            <w:shd w:val="clear" w:color="auto" w:fill="F4F4F4"/>
            <w:tcMar>
              <w:top w:w="113" w:type="dxa"/>
              <w:left w:w="340" w:type="dxa"/>
              <w:bottom w:w="113" w:type="dxa"/>
              <w:right w:w="340" w:type="dxa"/>
            </w:tcMar>
          </w:tcPr>
          <w:p w:rsidR="00613CE4" w:rsidRDefault="00613CE4" w:rsidP="00E707ED">
            <w:pPr>
              <w:spacing w:before="120"/>
              <w:ind w:right="-11"/>
              <w:rPr>
                <w:rFonts w:ascii="Calibri" w:hAnsi="Calibri"/>
                <w:b/>
                <w:color w:val="595959" w:themeColor="text1" w:themeTint="A6"/>
                <w:lang w:val="en-US"/>
              </w:rPr>
            </w:pPr>
            <w:r w:rsidRPr="00613CE4">
              <w:rPr>
                <w:rFonts w:ascii="Calibri" w:hAnsi="Calibri"/>
                <w:b/>
                <w:color w:val="595959" w:themeColor="text1" w:themeTint="A6"/>
                <w:lang w:val="en-US"/>
              </w:rPr>
              <w:t>What type would you classify developing website?</w:t>
            </w:r>
          </w:p>
          <w:p w:rsidR="00613CE4" w:rsidRDefault="00613CE4" w:rsidP="001627CE">
            <w:pPr>
              <w:ind w:right="-11"/>
              <w:rPr>
                <w:rFonts w:ascii="Calibri" w:hAnsi="Calibri"/>
                <w:b/>
                <w:color w:val="595959" w:themeColor="text1" w:themeTint="A6"/>
                <w:lang w:val="en-US"/>
              </w:rPr>
            </w:pPr>
          </w:p>
          <w:p w:rsidR="00613CE4" w:rsidRDefault="00613CE4" w:rsidP="001627CE">
            <w:pPr>
              <w:ind w:right="-11"/>
              <w:rPr>
                <w:rFonts w:ascii="Calibri" w:hAnsi="Calibri"/>
                <w:i/>
                <w:color w:val="808080" w:themeColor="background1" w:themeShade="80"/>
                <w:sz w:val="16"/>
                <w:szCs w:val="16"/>
                <w:lang w:val="en-US"/>
              </w:rPr>
            </w:pPr>
            <w:r w:rsidRPr="00613CE4">
              <w:rPr>
                <w:rFonts w:ascii="Calibri" w:hAnsi="Calibri"/>
                <w:i/>
                <w:color w:val="808080" w:themeColor="background1" w:themeShade="80"/>
                <w:sz w:val="16"/>
                <w:szCs w:val="16"/>
                <w:lang w:val="en-US"/>
              </w:rPr>
              <w:t>Specify what type would you classify develo</w:t>
            </w:r>
            <w:r>
              <w:rPr>
                <w:rFonts w:ascii="Calibri" w:hAnsi="Calibri"/>
                <w:i/>
                <w:color w:val="808080" w:themeColor="background1" w:themeShade="80"/>
                <w:sz w:val="16"/>
                <w:szCs w:val="16"/>
                <w:lang w:val="en-US"/>
              </w:rPr>
              <w:t xml:space="preserve">ping website. If the website is </w:t>
            </w:r>
            <w:r w:rsidRPr="00613CE4">
              <w:rPr>
                <w:rFonts w:ascii="Calibri" w:hAnsi="Calibri"/>
                <w:i/>
                <w:color w:val="808080" w:themeColor="background1" w:themeShade="80"/>
                <w:sz w:val="16"/>
                <w:szCs w:val="16"/>
                <w:lang w:val="en-US"/>
              </w:rPr>
              <w:t xml:space="preserve">developed </w:t>
            </w:r>
            <w:r>
              <w:rPr>
                <w:rFonts w:ascii="Calibri" w:hAnsi="Calibri"/>
                <w:i/>
                <w:color w:val="808080" w:themeColor="background1" w:themeShade="80"/>
                <w:sz w:val="16"/>
                <w:szCs w:val="16"/>
                <w:lang w:val="en-US"/>
              </w:rPr>
              <w:t>to solve several tasks, you can</w:t>
            </w:r>
          </w:p>
          <w:p w:rsidR="003512BE" w:rsidRPr="00613CE4" w:rsidRDefault="00613CE4" w:rsidP="001627CE">
            <w:pPr>
              <w:ind w:right="-11"/>
              <w:rPr>
                <w:rFonts w:ascii="Calibri" w:hAnsi="Calibri"/>
                <w:i/>
                <w:color w:val="808080" w:themeColor="background1" w:themeShade="80"/>
                <w:sz w:val="16"/>
                <w:szCs w:val="16"/>
                <w:lang w:val="en-US"/>
              </w:rPr>
            </w:pPr>
            <w:r w:rsidRPr="00613CE4">
              <w:rPr>
                <w:rFonts w:ascii="Calibri" w:hAnsi="Calibri"/>
                <w:i/>
                <w:color w:val="808080" w:themeColor="background1" w:themeShade="80"/>
                <w:sz w:val="16"/>
                <w:szCs w:val="16"/>
                <w:lang w:val="en-US"/>
              </w:rPr>
              <w:t>select multiple items at the same time.</w:t>
            </w:r>
          </w:p>
        </w:tc>
        <w:tc>
          <w:tcPr>
            <w:tcW w:w="6520" w:type="dxa"/>
            <w:tcMar>
              <w:top w:w="113" w:type="dxa"/>
              <w:left w:w="340" w:type="dxa"/>
              <w:bottom w:w="113" w:type="dxa"/>
              <w:right w:w="340" w:type="dxa"/>
            </w:tcMar>
          </w:tcPr>
          <w:p w:rsidR="00810319" w:rsidRPr="00613CE4" w:rsidRDefault="006E682C"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32" style="position:absolute;left:0;text-align:left;margin-left:-1.4pt;margin-top:27.1pt;width:11.9pt;height:11.9pt;z-index:251661312;mso-position-horizontal-relative:text;mso-position-vertical-relative:text" strokecolor="#7f7f7f [1612]"/>
              </w:pict>
            </w:r>
            <w:r>
              <w:rPr>
                <w:rFonts w:ascii="Calibri" w:hAnsi="Calibri"/>
                <w:noProof/>
                <w:color w:val="262626" w:themeColor="text1" w:themeTint="D9"/>
              </w:rPr>
              <w:pict>
                <v:rect id="_x0000_s1031" style="position:absolute;left:0;text-align:left;margin-left:-1.4pt;margin-top:6.35pt;width:11.9pt;height:11.9pt;z-index:251660288;mso-position-horizontal-relative:text;mso-position-vertical-relative:text" strokecolor="#7f7f7f [1612]"/>
              </w:pict>
            </w:r>
            <w:r w:rsidR="00613CE4">
              <w:rPr>
                <w:rFonts w:ascii="Calibri" w:hAnsi="Calibri"/>
                <w:noProof/>
                <w:color w:val="262626" w:themeColor="text1" w:themeTint="D9"/>
                <w:lang w:val="en-US"/>
              </w:rPr>
              <w:t>Corporate website</w:t>
            </w:r>
          </w:p>
          <w:p w:rsidR="003512BE" w:rsidRPr="00613CE4" w:rsidRDefault="00613CE4"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color w:val="262626" w:themeColor="text1" w:themeTint="D9"/>
                <w:lang w:val="en-US" w:eastAsia="ar-SA"/>
              </w:rPr>
              <w:t>Online service</w:t>
            </w:r>
          </w:p>
          <w:p w:rsidR="003512BE" w:rsidRPr="00613CE4" w:rsidRDefault="006E682C"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33" style="position:absolute;left:0;text-align:left;margin-left:-1.4pt;margin-top:1.1pt;width:11.9pt;height:11.9pt;z-index:251662336" strokecolor="#7f7f7f [1612]"/>
              </w:pict>
            </w:r>
            <w:r w:rsidR="00613CE4">
              <w:rPr>
                <w:rFonts w:ascii="Calibri" w:hAnsi="Calibri"/>
                <w:color w:val="262626" w:themeColor="text1" w:themeTint="D9"/>
                <w:lang w:val="en-US" w:eastAsia="ar-SA"/>
              </w:rPr>
              <w:t>Promotional website</w:t>
            </w:r>
          </w:p>
          <w:p w:rsidR="003512BE" w:rsidRPr="00613CE4" w:rsidRDefault="006E682C"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34" style="position:absolute;left:0;text-align:left;margin-left:-1.4pt;margin-top:1.7pt;width:11.9pt;height:11.9pt;z-index:251663360" strokecolor="#7f7f7f [1612]"/>
              </w:pict>
            </w:r>
            <w:r w:rsidR="00613CE4">
              <w:rPr>
                <w:rFonts w:ascii="Calibri" w:hAnsi="Calibri"/>
                <w:color w:val="262626" w:themeColor="text1" w:themeTint="D9"/>
                <w:lang w:val="en-US" w:eastAsia="ar-SA"/>
              </w:rPr>
              <w:t>Content website</w:t>
            </w:r>
          </w:p>
        </w:tc>
      </w:tr>
      <w:tr w:rsidR="00810319" w:rsidRPr="00E707ED" w:rsidTr="001627CE">
        <w:tc>
          <w:tcPr>
            <w:tcW w:w="3686" w:type="dxa"/>
            <w:shd w:val="clear" w:color="auto" w:fill="F4F4F4"/>
            <w:tcMar>
              <w:top w:w="113" w:type="dxa"/>
              <w:left w:w="340" w:type="dxa"/>
              <w:bottom w:w="113" w:type="dxa"/>
              <w:right w:w="340" w:type="dxa"/>
            </w:tcMar>
          </w:tcPr>
          <w:p w:rsidR="00613CE4" w:rsidRDefault="00613CE4" w:rsidP="00E707ED">
            <w:pPr>
              <w:spacing w:before="120"/>
              <w:ind w:right="-11"/>
              <w:rPr>
                <w:rFonts w:ascii="Calibri" w:hAnsi="Calibri"/>
                <w:b/>
                <w:color w:val="595959" w:themeColor="text1" w:themeTint="A6"/>
                <w:lang w:val="en-US"/>
              </w:rPr>
            </w:pPr>
            <w:r w:rsidRPr="00613CE4">
              <w:rPr>
                <w:rFonts w:ascii="Calibri" w:hAnsi="Calibri"/>
                <w:b/>
                <w:color w:val="595959" w:themeColor="text1" w:themeTint="A6"/>
                <w:lang w:val="en-US"/>
              </w:rPr>
              <w:t>What results would you like to achieve?</w:t>
            </w:r>
          </w:p>
          <w:p w:rsidR="00613CE4" w:rsidRDefault="00613CE4" w:rsidP="001627CE">
            <w:pPr>
              <w:ind w:right="-11"/>
              <w:rPr>
                <w:rFonts w:ascii="Calibri" w:hAnsi="Calibri"/>
                <w:b/>
                <w:color w:val="595959" w:themeColor="text1" w:themeTint="A6"/>
                <w:lang w:val="en-US"/>
              </w:rPr>
            </w:pPr>
          </w:p>
          <w:p w:rsidR="003512BE" w:rsidRPr="00613CE4" w:rsidRDefault="00613CE4" w:rsidP="001627CE">
            <w:pPr>
              <w:ind w:right="-13"/>
              <w:rPr>
                <w:rFonts w:ascii="Calibri" w:hAnsi="Calibri"/>
                <w:i/>
                <w:color w:val="808080" w:themeColor="background1" w:themeShade="80"/>
                <w:sz w:val="16"/>
                <w:szCs w:val="16"/>
                <w:lang w:val="en-US"/>
              </w:rPr>
            </w:pPr>
            <w:r w:rsidRPr="00613CE4">
              <w:rPr>
                <w:rFonts w:ascii="Calibri" w:hAnsi="Calibri"/>
                <w:i/>
                <w:color w:val="808080" w:themeColor="background1" w:themeShade="80"/>
                <w:sz w:val="16"/>
                <w:szCs w:val="16"/>
                <w:lang w:val="en-US"/>
              </w:rPr>
              <w:t>For what purpose website is developed? Please mark all items that have a value for you.</w:t>
            </w:r>
          </w:p>
        </w:tc>
        <w:tc>
          <w:tcPr>
            <w:tcW w:w="6520" w:type="dxa"/>
            <w:tcMar>
              <w:top w:w="113" w:type="dxa"/>
              <w:left w:w="340" w:type="dxa"/>
              <w:bottom w:w="113" w:type="dxa"/>
              <w:right w:w="340" w:type="dxa"/>
            </w:tcMar>
          </w:tcPr>
          <w:p w:rsidR="00613CE4" w:rsidRDefault="006E682C" w:rsidP="003512BE">
            <w:pPr>
              <w:pStyle w:val="ab"/>
              <w:spacing w:before="120" w:after="120" w:line="276" w:lineRule="auto"/>
              <w:ind w:firstLine="369"/>
              <w:outlineLvl w:val="0"/>
              <w:rPr>
                <w:rFonts w:ascii="Calibri" w:hAnsi="Calibri"/>
                <w:noProof/>
                <w:color w:val="262626" w:themeColor="text1" w:themeTint="D9"/>
                <w:lang w:val="en-US"/>
              </w:rPr>
            </w:pPr>
            <w:r>
              <w:rPr>
                <w:rFonts w:ascii="Calibri" w:hAnsi="Calibri"/>
                <w:noProof/>
                <w:color w:val="262626" w:themeColor="text1" w:themeTint="D9"/>
              </w:rPr>
              <w:pict>
                <v:rect id="_x0000_s1069" style="position:absolute;left:0;text-align:left;margin-left:-1.4pt;margin-top:86.15pt;width:11.9pt;height:11.9pt;z-index:251691008;mso-position-horizontal-relative:text;mso-position-vertical-relative:text" strokecolor="#7f7f7f [1612]"/>
              </w:pict>
            </w:r>
            <w:r>
              <w:rPr>
                <w:rFonts w:ascii="Calibri" w:hAnsi="Calibri"/>
                <w:noProof/>
                <w:color w:val="262626" w:themeColor="text1" w:themeTint="D9"/>
              </w:rPr>
              <w:pict>
                <v:rect id="_x0000_s1065" style="position:absolute;left:0;text-align:left;margin-left:-1.4pt;margin-top:6.5pt;width:11.9pt;height:11.9pt;z-index:251686912;mso-position-horizontal-relative:text;mso-position-vertical-relative:text" strokecolor="#7f7f7f [1612]"/>
              </w:pict>
            </w:r>
            <w:r w:rsidR="00613CE4" w:rsidRPr="00613CE4">
              <w:rPr>
                <w:rFonts w:ascii="Calibri" w:hAnsi="Calibri"/>
                <w:noProof/>
                <w:color w:val="262626" w:themeColor="text1" w:themeTint="D9"/>
                <w:lang w:val="en-US"/>
              </w:rPr>
              <w:t>The increase of attendance, the development of the project</w:t>
            </w:r>
          </w:p>
          <w:p w:rsidR="00613CE4" w:rsidRDefault="006E682C" w:rsidP="003512BE">
            <w:pPr>
              <w:pStyle w:val="ab"/>
              <w:spacing w:before="120" w:after="120" w:line="276" w:lineRule="auto"/>
              <w:ind w:firstLine="369"/>
              <w:outlineLvl w:val="0"/>
              <w:rPr>
                <w:rFonts w:ascii="Calibri" w:hAnsi="Calibri"/>
                <w:noProof/>
                <w:color w:val="262626" w:themeColor="text1" w:themeTint="D9"/>
                <w:lang w:val="en-US"/>
              </w:rPr>
            </w:pPr>
            <w:r>
              <w:rPr>
                <w:rFonts w:ascii="Calibri" w:hAnsi="Calibri"/>
                <w:noProof/>
                <w:color w:val="262626" w:themeColor="text1" w:themeTint="D9"/>
              </w:rPr>
              <w:pict>
                <v:rect id="_x0000_s1066" style="position:absolute;left:0;text-align:left;margin-left:-1.4pt;margin-top:1.15pt;width:11.9pt;height:11.9pt;z-index:251687936" strokecolor="#7f7f7f [1612]"/>
              </w:pict>
            </w:r>
            <w:r w:rsidR="00613CE4" w:rsidRPr="00613CE4">
              <w:rPr>
                <w:rFonts w:ascii="Calibri" w:hAnsi="Calibri"/>
                <w:noProof/>
                <w:color w:val="262626" w:themeColor="text1" w:themeTint="D9"/>
                <w:lang w:val="en-US"/>
              </w:rPr>
              <w:t>The promotion of specific products and services</w:t>
            </w:r>
          </w:p>
          <w:p w:rsidR="00613CE4" w:rsidRPr="00613CE4" w:rsidRDefault="006E682C" w:rsidP="003512BE">
            <w:pPr>
              <w:pStyle w:val="ab"/>
              <w:spacing w:before="120" w:after="120" w:line="276" w:lineRule="auto"/>
              <w:ind w:firstLine="369"/>
              <w:outlineLvl w:val="0"/>
              <w:rPr>
                <w:rFonts w:ascii="Calibri" w:hAnsi="Calibri"/>
                <w:noProof/>
                <w:color w:val="262626" w:themeColor="text1" w:themeTint="D9"/>
                <w:lang w:val="en-US"/>
              </w:rPr>
            </w:pPr>
            <w:r>
              <w:rPr>
                <w:rFonts w:ascii="Calibri" w:hAnsi="Calibri"/>
                <w:noProof/>
                <w:color w:val="262626" w:themeColor="text1" w:themeTint="D9"/>
              </w:rPr>
              <w:pict>
                <v:rect id="_x0000_s1067" style="position:absolute;left:0;text-align:left;margin-left:-1.4pt;margin-top:2.4pt;width:11.9pt;height:11.9pt;z-index:251688960" strokecolor="#7f7f7f [1612]"/>
              </w:pict>
            </w:r>
            <w:r w:rsidR="00613CE4" w:rsidRPr="00613CE4">
              <w:rPr>
                <w:rFonts w:ascii="Calibri" w:hAnsi="Calibri"/>
                <w:noProof/>
                <w:color w:val="262626" w:themeColor="text1" w:themeTint="D9"/>
                <w:lang w:val="en-US"/>
              </w:rPr>
              <w:t>Improving the image</w:t>
            </w:r>
          </w:p>
          <w:p w:rsidR="00613CE4" w:rsidRPr="00613CE4" w:rsidRDefault="006E682C" w:rsidP="003512BE">
            <w:pPr>
              <w:pStyle w:val="ab"/>
              <w:spacing w:before="120" w:after="120" w:line="276" w:lineRule="auto"/>
              <w:ind w:firstLine="369"/>
              <w:outlineLvl w:val="0"/>
              <w:rPr>
                <w:rFonts w:ascii="Calibri" w:hAnsi="Calibri"/>
                <w:noProof/>
                <w:color w:val="262626" w:themeColor="text1" w:themeTint="D9"/>
                <w:lang w:val="en-US"/>
              </w:rPr>
            </w:pPr>
            <w:r>
              <w:rPr>
                <w:rFonts w:ascii="Calibri" w:hAnsi="Calibri"/>
                <w:noProof/>
                <w:color w:val="262626" w:themeColor="text1" w:themeTint="D9"/>
              </w:rPr>
              <w:pict>
                <v:rect id="_x0000_s1068" style="position:absolute;left:0;text-align:left;margin-left:-1.4pt;margin-top:1.9pt;width:11.9pt;height:11.9pt;z-index:251689984" strokecolor="#7f7f7f [1612]"/>
              </w:pict>
            </w:r>
            <w:r w:rsidR="00613CE4" w:rsidRPr="00613CE4">
              <w:rPr>
                <w:rFonts w:ascii="Calibri" w:hAnsi="Calibri"/>
                <w:noProof/>
                <w:color w:val="262626" w:themeColor="text1" w:themeTint="D9"/>
                <w:lang w:val="en-US"/>
              </w:rPr>
              <w:t>Internet sales, payments</w:t>
            </w:r>
          </w:p>
          <w:p w:rsidR="00613CE4" w:rsidRPr="00A34D58" w:rsidRDefault="00613CE4" w:rsidP="003512BE">
            <w:pPr>
              <w:pStyle w:val="ab"/>
              <w:spacing w:before="120" w:after="120" w:line="276" w:lineRule="auto"/>
              <w:ind w:firstLine="369"/>
              <w:outlineLvl w:val="0"/>
              <w:rPr>
                <w:rFonts w:ascii="Calibri" w:hAnsi="Calibri"/>
                <w:noProof/>
                <w:color w:val="262626" w:themeColor="text1" w:themeTint="D9"/>
                <w:lang w:val="en-US"/>
              </w:rPr>
            </w:pPr>
            <w:r w:rsidRPr="00A34D58">
              <w:rPr>
                <w:rFonts w:ascii="Calibri" w:hAnsi="Calibri"/>
                <w:noProof/>
                <w:color w:val="262626" w:themeColor="text1" w:themeTint="D9"/>
                <w:lang w:val="en-US"/>
              </w:rPr>
              <w:t>Services for employees</w:t>
            </w:r>
          </w:p>
          <w:p w:rsidR="003512BE" w:rsidRPr="00613CE4" w:rsidRDefault="006E682C" w:rsidP="003512B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70" style="position:absolute;left:0;text-align:left;margin-left:-1.4pt;margin-top:0;width:11.9pt;height:11.9pt;z-index:251692032" strokecolor="#7f7f7f [1612]"/>
              </w:pict>
            </w:r>
            <w:r w:rsidR="00613CE4" w:rsidRPr="00613CE4">
              <w:rPr>
                <w:rFonts w:ascii="Calibri" w:hAnsi="Calibri"/>
                <w:noProof/>
                <w:color w:val="262626" w:themeColor="text1" w:themeTint="D9"/>
                <w:lang w:val="en-US"/>
              </w:rPr>
              <w:t>Services for customers and/or partners</w:t>
            </w:r>
          </w:p>
        </w:tc>
      </w:tr>
      <w:tr w:rsidR="00FB16E0" w:rsidRPr="00E707ED" w:rsidTr="001627CE">
        <w:trPr>
          <w:trHeight w:val="212"/>
        </w:trPr>
        <w:tc>
          <w:tcPr>
            <w:tcW w:w="3686" w:type="dxa"/>
            <w:shd w:val="clear" w:color="auto" w:fill="F4F4F4"/>
            <w:tcMar>
              <w:top w:w="113" w:type="dxa"/>
              <w:left w:w="340" w:type="dxa"/>
              <w:bottom w:w="113" w:type="dxa"/>
              <w:right w:w="340" w:type="dxa"/>
            </w:tcMar>
          </w:tcPr>
          <w:p w:rsidR="00064EE7" w:rsidRPr="00044150" w:rsidRDefault="00044150" w:rsidP="001627CE">
            <w:pPr>
              <w:spacing w:before="120" w:after="120" w:line="276" w:lineRule="auto"/>
              <w:ind w:right="-11"/>
              <w:rPr>
                <w:rFonts w:ascii="Calibri" w:hAnsi="Calibri"/>
                <w:b/>
                <w:color w:val="595959" w:themeColor="text1" w:themeTint="A6"/>
                <w:lang w:val="en-US"/>
              </w:rPr>
            </w:pPr>
            <w:r w:rsidRPr="00044150">
              <w:rPr>
                <w:rFonts w:ascii="Calibri" w:hAnsi="Calibri"/>
                <w:b/>
                <w:color w:val="595959" w:themeColor="text1" w:themeTint="A6"/>
                <w:lang w:val="en-US"/>
              </w:rPr>
              <w:t>Tell us about the brand for which the website is being developed</w:t>
            </w:r>
          </w:p>
          <w:p w:rsidR="00064EE7" w:rsidRPr="00044150" w:rsidRDefault="00044150" w:rsidP="001627CE">
            <w:pPr>
              <w:ind w:right="-13"/>
              <w:rPr>
                <w:rFonts w:ascii="Calibri" w:hAnsi="Calibri"/>
                <w:i/>
                <w:color w:val="808080" w:themeColor="background1" w:themeShade="80"/>
                <w:sz w:val="16"/>
                <w:szCs w:val="16"/>
                <w:lang w:val="en-US"/>
              </w:rPr>
            </w:pPr>
            <w:r w:rsidRPr="00044150">
              <w:rPr>
                <w:rFonts w:ascii="Calibri" w:hAnsi="Calibri"/>
                <w:i/>
                <w:color w:val="808080" w:themeColor="background1" w:themeShade="80"/>
                <w:sz w:val="16"/>
                <w:szCs w:val="16"/>
                <w:lang w:val="en-US"/>
              </w:rPr>
              <w:t>What is the name of your company? Are there full and short names, different language versions? If you have the company's mission and slogan, write them here.</w:t>
            </w:r>
          </w:p>
        </w:tc>
        <w:tc>
          <w:tcPr>
            <w:tcW w:w="6520" w:type="dxa"/>
            <w:tcMar>
              <w:top w:w="113" w:type="dxa"/>
              <w:left w:w="340" w:type="dxa"/>
              <w:bottom w:w="113" w:type="dxa"/>
              <w:right w:w="340" w:type="dxa"/>
            </w:tcMar>
          </w:tcPr>
          <w:p w:rsidR="00FB16E0" w:rsidRPr="00044150" w:rsidRDefault="00FB16E0" w:rsidP="00C552BE">
            <w:pPr>
              <w:pStyle w:val="ab"/>
              <w:spacing w:before="120" w:after="120" w:line="276" w:lineRule="auto"/>
              <w:outlineLvl w:val="0"/>
              <w:rPr>
                <w:rFonts w:ascii="Calibri" w:hAnsi="Calibri"/>
                <w:color w:val="262626" w:themeColor="text1" w:themeTint="D9"/>
                <w:lang w:val="en-US" w:eastAsia="ar-SA"/>
              </w:rPr>
            </w:pPr>
          </w:p>
        </w:tc>
      </w:tr>
      <w:tr w:rsidR="00FB16E0" w:rsidRPr="00C700A4" w:rsidTr="001627CE">
        <w:tc>
          <w:tcPr>
            <w:tcW w:w="3686" w:type="dxa"/>
            <w:shd w:val="clear" w:color="auto" w:fill="F4F4F4"/>
            <w:tcMar>
              <w:top w:w="113" w:type="dxa"/>
              <w:left w:w="340" w:type="dxa"/>
              <w:bottom w:w="113" w:type="dxa"/>
              <w:right w:w="340" w:type="dxa"/>
            </w:tcMar>
          </w:tcPr>
          <w:p w:rsidR="00064EE7" w:rsidRPr="00044150" w:rsidRDefault="00044150" w:rsidP="001627CE">
            <w:pPr>
              <w:spacing w:before="120" w:after="120" w:line="276" w:lineRule="auto"/>
              <w:ind w:right="-13"/>
              <w:rPr>
                <w:rFonts w:ascii="Calibri" w:hAnsi="Calibri"/>
                <w:b/>
                <w:color w:val="595959" w:themeColor="text1" w:themeTint="A6"/>
                <w:lang w:val="en-US"/>
              </w:rPr>
            </w:pPr>
            <w:r w:rsidRPr="00044150">
              <w:rPr>
                <w:rFonts w:ascii="Calibri" w:hAnsi="Calibri"/>
                <w:b/>
                <w:color w:val="595959" w:themeColor="text1" w:themeTint="A6"/>
                <w:lang w:val="en-US"/>
              </w:rPr>
              <w:lastRenderedPageBreak/>
              <w:t>Give examples of sites you like</w:t>
            </w:r>
          </w:p>
          <w:p w:rsidR="00064EE7" w:rsidRDefault="00FB16E0" w:rsidP="001627CE">
            <w:pPr>
              <w:ind w:right="-11"/>
              <w:rPr>
                <w:rFonts w:ascii="Calibri" w:hAnsi="Calibri"/>
                <w:i/>
                <w:color w:val="808080" w:themeColor="background1" w:themeShade="80"/>
                <w:sz w:val="16"/>
                <w:szCs w:val="16"/>
                <w:lang w:val="en-US"/>
              </w:rPr>
            </w:pPr>
            <w:r w:rsidRPr="00044150">
              <w:rPr>
                <w:rFonts w:ascii="Calibri" w:hAnsi="Calibri"/>
                <w:i/>
                <w:color w:val="808080" w:themeColor="background1" w:themeShade="80"/>
                <w:sz w:val="16"/>
                <w:szCs w:val="16"/>
                <w:lang w:val="en-US"/>
              </w:rPr>
              <w:t xml:space="preserve"> </w:t>
            </w:r>
            <w:r w:rsidR="00044150" w:rsidRPr="00044150">
              <w:rPr>
                <w:rFonts w:ascii="Calibri" w:hAnsi="Calibri"/>
                <w:i/>
                <w:color w:val="808080" w:themeColor="background1" w:themeShade="80"/>
                <w:sz w:val="16"/>
                <w:szCs w:val="16"/>
                <w:lang w:val="en-US"/>
              </w:rPr>
              <w:t xml:space="preserve">Specify the web sites that are close to successfully solve your problems. Specify competitors sites if they exist. Are there any websites that you like from a visual point of view – not necessarily in your industry? </w:t>
            </w:r>
            <w:r w:rsidR="00044150" w:rsidRPr="00044150">
              <w:rPr>
                <w:rFonts w:ascii="Calibri" w:hAnsi="Calibri"/>
                <w:i/>
                <w:color w:val="808080" w:themeColor="background1" w:themeShade="80"/>
                <w:sz w:val="16"/>
                <w:szCs w:val="16"/>
              </w:rPr>
              <w:t>What exactly about them do you consider successful?</w:t>
            </w:r>
          </w:p>
          <w:p w:rsidR="003C4535" w:rsidRPr="003C4535" w:rsidRDefault="003C4535" w:rsidP="001627CE">
            <w:pPr>
              <w:ind w:right="-11"/>
              <w:rPr>
                <w:rFonts w:ascii="Calibri" w:hAnsi="Calibri"/>
                <w:b/>
                <w:color w:val="808080" w:themeColor="background1" w:themeShade="80"/>
                <w:lang w:val="en-US"/>
              </w:rPr>
            </w:pP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r w:rsidR="00FB16E0" w:rsidRPr="00C700A4" w:rsidTr="001627CE">
        <w:tc>
          <w:tcPr>
            <w:tcW w:w="3686" w:type="dxa"/>
            <w:shd w:val="clear" w:color="auto" w:fill="F4F4F4"/>
            <w:tcMar>
              <w:top w:w="113" w:type="dxa"/>
              <w:left w:w="340" w:type="dxa"/>
              <w:bottom w:w="113" w:type="dxa"/>
              <w:right w:w="340" w:type="dxa"/>
            </w:tcMar>
          </w:tcPr>
          <w:p w:rsidR="00064EE7" w:rsidRPr="00044150" w:rsidRDefault="00044150" w:rsidP="001627CE">
            <w:pPr>
              <w:spacing w:before="120" w:after="120" w:line="276" w:lineRule="auto"/>
              <w:ind w:right="-13"/>
              <w:rPr>
                <w:rFonts w:ascii="Calibri" w:hAnsi="Calibri"/>
                <w:b/>
                <w:color w:val="595959" w:themeColor="text1" w:themeTint="A6"/>
                <w:lang w:val="en-US"/>
              </w:rPr>
            </w:pPr>
            <w:r w:rsidRPr="00044150">
              <w:rPr>
                <w:rFonts w:ascii="Calibri" w:hAnsi="Calibri"/>
                <w:b/>
                <w:color w:val="595959" w:themeColor="text1" w:themeTint="A6"/>
                <w:lang w:val="en-US"/>
              </w:rPr>
              <w:t>What audience is your website?</w:t>
            </w:r>
          </w:p>
          <w:p w:rsidR="00FB16E0" w:rsidRPr="00064EE7" w:rsidRDefault="00044150" w:rsidP="001627CE">
            <w:pPr>
              <w:spacing w:before="120" w:after="120"/>
              <w:ind w:right="-13"/>
              <w:rPr>
                <w:rFonts w:ascii="Calibri" w:hAnsi="Calibri"/>
                <w:i/>
                <w:color w:val="808080" w:themeColor="background1" w:themeShade="80"/>
                <w:sz w:val="16"/>
                <w:szCs w:val="16"/>
              </w:rPr>
            </w:pPr>
            <w:r w:rsidRPr="00044150">
              <w:rPr>
                <w:rFonts w:ascii="Calibri" w:hAnsi="Calibri"/>
                <w:i/>
                <w:color w:val="808080" w:themeColor="background1" w:themeShade="80"/>
                <w:sz w:val="16"/>
                <w:szCs w:val="16"/>
                <w:lang w:val="en-US"/>
              </w:rPr>
              <w:t xml:space="preserve">Tell us about the audience for your website. These are individuals or corporate clients? </w:t>
            </w:r>
            <w:r w:rsidRPr="00044150">
              <w:rPr>
                <w:rFonts w:ascii="Calibri" w:hAnsi="Calibri"/>
                <w:i/>
                <w:color w:val="808080" w:themeColor="background1" w:themeShade="80"/>
                <w:sz w:val="16"/>
                <w:szCs w:val="16"/>
              </w:rPr>
              <w:t>What are their main geographical, age, social, behavioral signs?</w:t>
            </w: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r w:rsidR="00FB16E0" w:rsidRPr="00C700A4" w:rsidTr="001627CE">
        <w:tc>
          <w:tcPr>
            <w:tcW w:w="3686" w:type="dxa"/>
            <w:shd w:val="clear" w:color="auto" w:fill="F4F4F4"/>
            <w:tcMar>
              <w:top w:w="113" w:type="dxa"/>
              <w:left w:w="340" w:type="dxa"/>
              <w:bottom w:w="113" w:type="dxa"/>
              <w:right w:w="340" w:type="dxa"/>
            </w:tcMar>
          </w:tcPr>
          <w:p w:rsidR="00064EE7" w:rsidRPr="00044150" w:rsidRDefault="00044150" w:rsidP="001627CE">
            <w:pPr>
              <w:spacing w:before="120" w:after="120" w:line="276" w:lineRule="auto"/>
              <w:ind w:right="-13"/>
              <w:rPr>
                <w:rFonts w:ascii="Calibri" w:hAnsi="Calibri"/>
                <w:b/>
                <w:color w:val="595959" w:themeColor="text1" w:themeTint="A6"/>
                <w:lang w:val="en-US"/>
              </w:rPr>
            </w:pPr>
            <w:r w:rsidRPr="00044150">
              <w:rPr>
                <w:rFonts w:ascii="Calibri" w:hAnsi="Calibri"/>
                <w:b/>
                <w:color w:val="595959" w:themeColor="text1" w:themeTint="A6"/>
                <w:lang w:val="en-US"/>
              </w:rPr>
              <w:t>What sections should be on your website?</w:t>
            </w:r>
          </w:p>
          <w:p w:rsidR="00064EE7" w:rsidRPr="00044150" w:rsidRDefault="00044150" w:rsidP="001627CE">
            <w:pPr>
              <w:ind w:right="-11"/>
              <w:rPr>
                <w:rFonts w:ascii="Calibri" w:hAnsi="Calibri"/>
                <w:b/>
                <w:color w:val="808080" w:themeColor="background1" w:themeShade="80"/>
                <w:lang w:val="en-US"/>
              </w:rPr>
            </w:pPr>
            <w:r w:rsidRPr="00044150">
              <w:rPr>
                <w:rFonts w:ascii="Calibri" w:hAnsi="Calibri"/>
                <w:i/>
                <w:color w:val="808080" w:themeColor="background1" w:themeShade="80"/>
                <w:sz w:val="16"/>
                <w:szCs w:val="16"/>
                <w:lang w:val="en-US"/>
              </w:rPr>
              <w:t>Mark the sections that should be on your website and specify those that are not in the list.</w:t>
            </w:r>
          </w:p>
        </w:tc>
        <w:tc>
          <w:tcPr>
            <w:tcW w:w="6520" w:type="dxa"/>
            <w:tcMar>
              <w:top w:w="113" w:type="dxa"/>
              <w:left w:w="340" w:type="dxa"/>
              <w:bottom w:w="113" w:type="dxa"/>
              <w:right w:w="340" w:type="dxa"/>
            </w:tcMar>
          </w:tcPr>
          <w:p w:rsidR="00FB16E0" w:rsidRPr="00044150" w:rsidRDefault="006E682C" w:rsidP="002F0301">
            <w:pPr>
              <w:pStyle w:val="ab"/>
              <w:spacing w:before="120" w:after="120" w:line="276" w:lineRule="auto"/>
              <w:ind w:right="-623"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71" style="position:absolute;left:0;text-align:left;margin-left:-1.4pt;margin-top:7.3pt;width:11.9pt;height:11.9pt;z-index:251693056;mso-position-horizontal-relative:text;mso-position-vertical-relative:text" strokecolor="#7f7f7f [1612]"/>
              </w:pict>
            </w:r>
            <w:r>
              <w:rPr>
                <w:rFonts w:ascii="Calibri" w:hAnsi="Calibri"/>
                <w:noProof/>
                <w:color w:val="262626" w:themeColor="text1" w:themeTint="D9"/>
              </w:rPr>
              <w:pict>
                <v:rect id="_x0000_s1076" style="position:absolute;left:0;text-align:left;margin-left:-1.4pt;margin-top:106.8pt;width:11.9pt;height:11.9pt;z-index:251698176;mso-position-horizontal-relative:text;mso-position-vertical-relative:text" strokecolor="#7f7f7f [1612]"/>
              </w:pict>
            </w:r>
            <w:r w:rsidR="00044150" w:rsidRPr="00044150">
              <w:rPr>
                <w:rFonts w:ascii="Calibri" w:hAnsi="Calibri"/>
                <w:noProof/>
                <w:color w:val="262626" w:themeColor="text1" w:themeTint="D9"/>
                <w:lang w:val="en-US"/>
              </w:rPr>
              <w:t>News</w:t>
            </w:r>
          </w:p>
          <w:p w:rsidR="00044150" w:rsidRDefault="006E682C" w:rsidP="002F0301">
            <w:pPr>
              <w:pStyle w:val="ab"/>
              <w:spacing w:before="120" w:after="120" w:line="276" w:lineRule="auto"/>
              <w:ind w:right="-623" w:firstLine="369"/>
              <w:outlineLvl w:val="0"/>
              <w:rPr>
                <w:rFonts w:ascii="Calibri" w:hAnsi="Calibri"/>
                <w:noProof/>
                <w:color w:val="262626" w:themeColor="text1" w:themeTint="D9"/>
                <w:lang w:val="en-US"/>
              </w:rPr>
            </w:pPr>
            <w:r>
              <w:rPr>
                <w:rFonts w:ascii="Calibri" w:hAnsi="Calibri"/>
                <w:noProof/>
                <w:color w:val="262626" w:themeColor="text1" w:themeTint="D9"/>
              </w:rPr>
              <w:pict>
                <v:rect id="_x0000_s1072" style="position:absolute;left:0;text-align:left;margin-left:-1.4pt;margin-top:1.3pt;width:11.9pt;height:11.9pt;z-index:251694080" strokecolor="#7f7f7f [1612]"/>
              </w:pict>
            </w:r>
            <w:r w:rsidR="00044150" w:rsidRPr="00044150">
              <w:rPr>
                <w:rFonts w:ascii="Calibri" w:hAnsi="Calibri"/>
                <w:noProof/>
                <w:color w:val="262626" w:themeColor="text1" w:themeTint="D9"/>
                <w:lang w:val="en-US"/>
              </w:rPr>
              <w:t>Product catalog, the ability to purchase online</w:t>
            </w:r>
          </w:p>
          <w:p w:rsidR="002F0301" w:rsidRPr="00044150" w:rsidRDefault="006E682C" w:rsidP="002F0301">
            <w:pPr>
              <w:pStyle w:val="ab"/>
              <w:spacing w:before="120" w:after="120" w:line="276" w:lineRule="auto"/>
              <w:ind w:right="-623"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73" style="position:absolute;left:0;text-align:left;margin-left:-1.4pt;margin-top:.65pt;width:11.9pt;height:11.9pt;z-index:251695104" strokecolor="#7f7f7f [1612]"/>
              </w:pict>
            </w:r>
            <w:r w:rsidR="00044150" w:rsidRPr="00044150">
              <w:rPr>
                <w:rFonts w:ascii="Calibri" w:hAnsi="Calibri"/>
                <w:noProof/>
                <w:color w:val="262626" w:themeColor="text1" w:themeTint="D9"/>
                <w:lang w:val="en-US"/>
              </w:rPr>
              <w:t>Text sections (company profile, history, FAQ, etc.)</w:t>
            </w:r>
          </w:p>
          <w:p w:rsidR="002F0301" w:rsidRPr="00044150" w:rsidRDefault="006E682C" w:rsidP="002F0301">
            <w:pPr>
              <w:pStyle w:val="ab"/>
              <w:spacing w:before="120" w:after="120" w:line="276" w:lineRule="auto"/>
              <w:ind w:right="-623"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74" style="position:absolute;left:0;text-align:left;margin-left:-1.4pt;margin-top:.55pt;width:11.9pt;height:11.9pt;z-index:251696128" strokecolor="#7f7f7f [1612]"/>
              </w:pict>
            </w:r>
            <w:r w:rsidR="00044150" w:rsidRPr="00044150">
              <w:rPr>
                <w:rFonts w:ascii="Calibri" w:hAnsi="Calibri"/>
                <w:noProof/>
                <w:color w:val="262626" w:themeColor="text1" w:themeTint="D9"/>
                <w:lang w:val="en-US"/>
              </w:rPr>
              <w:t>Section with downloadable files or documents</w:t>
            </w:r>
          </w:p>
          <w:p w:rsidR="002F0301" w:rsidRPr="00044150" w:rsidRDefault="006E682C" w:rsidP="002F0301">
            <w:pPr>
              <w:pStyle w:val="ab"/>
              <w:spacing w:before="120" w:after="120" w:line="276" w:lineRule="auto"/>
              <w:ind w:right="-623"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75" style="position:absolute;left:0;text-align:left;margin-left:-1.4pt;margin-top:-.05pt;width:11.9pt;height:11.9pt;z-index:251697152" strokecolor="#7f7f7f [1612]"/>
              </w:pict>
            </w:r>
            <w:r w:rsidR="00044150" w:rsidRPr="00044150">
              <w:rPr>
                <w:rFonts w:ascii="Calibri" w:hAnsi="Calibri"/>
                <w:noProof/>
                <w:color w:val="262626" w:themeColor="text1" w:themeTint="D9"/>
                <w:lang w:val="en-US"/>
              </w:rPr>
              <w:t>Contact information, feedback form, map</w:t>
            </w:r>
          </w:p>
          <w:p w:rsidR="002F0301" w:rsidRPr="00044150" w:rsidRDefault="00044150" w:rsidP="002F0301">
            <w:pPr>
              <w:pStyle w:val="ab"/>
              <w:spacing w:before="120" w:after="120" w:line="276" w:lineRule="auto"/>
              <w:ind w:right="-623" w:firstLine="369"/>
              <w:outlineLvl w:val="0"/>
              <w:rPr>
                <w:rFonts w:ascii="Calibri" w:hAnsi="Calibri"/>
                <w:color w:val="262626" w:themeColor="text1" w:themeTint="D9"/>
                <w:lang w:val="en-US" w:eastAsia="ar-SA"/>
              </w:rPr>
            </w:pPr>
            <w:r w:rsidRPr="00044150">
              <w:rPr>
                <w:rFonts w:ascii="Calibri" w:hAnsi="Calibri"/>
                <w:noProof/>
                <w:color w:val="262626" w:themeColor="text1" w:themeTint="D9"/>
                <w:lang w:val="en-US"/>
              </w:rPr>
              <w:t>Internal area for customers/partners/employees</w:t>
            </w:r>
          </w:p>
          <w:p w:rsidR="002F0301" w:rsidRPr="00044150" w:rsidRDefault="003C4535" w:rsidP="00044150">
            <w:pPr>
              <w:pStyle w:val="ab"/>
              <w:spacing w:before="120" w:after="120" w:line="276" w:lineRule="auto"/>
              <w:ind w:right="-623" w:firstLine="369"/>
              <w:outlineLvl w:val="0"/>
              <w:rPr>
                <w:rFonts w:ascii="Calibri" w:hAnsi="Calibri"/>
                <w:color w:val="262626" w:themeColor="text1" w:themeTint="D9"/>
                <w:lang w:val="en-US" w:eastAsia="ar-SA"/>
              </w:rPr>
            </w:pPr>
            <w:r>
              <w:rPr>
                <w:rFonts w:ascii="Calibri" w:hAnsi="Calibri"/>
                <w:color w:val="262626" w:themeColor="text1" w:themeTint="D9"/>
                <w:lang w:val="en-US" w:eastAsia="ar-SA"/>
              </w:rPr>
              <w:t>Write another</w:t>
            </w:r>
            <w:r w:rsidR="00044150">
              <w:rPr>
                <w:rFonts w:ascii="Calibri" w:hAnsi="Calibri"/>
                <w:color w:val="262626" w:themeColor="text1" w:themeTint="D9"/>
                <w:lang w:val="en-US" w:eastAsia="ar-SA"/>
              </w:rPr>
              <w:t xml:space="preserve"> sections</w:t>
            </w:r>
          </w:p>
        </w:tc>
      </w:tr>
      <w:tr w:rsidR="00FB16E0" w:rsidRPr="00C700A4" w:rsidTr="001627CE">
        <w:tc>
          <w:tcPr>
            <w:tcW w:w="3686" w:type="dxa"/>
            <w:shd w:val="clear" w:color="auto" w:fill="F4F4F4"/>
            <w:tcMar>
              <w:top w:w="113" w:type="dxa"/>
              <w:left w:w="340" w:type="dxa"/>
              <w:bottom w:w="113" w:type="dxa"/>
              <w:right w:w="340" w:type="dxa"/>
            </w:tcMar>
          </w:tcPr>
          <w:p w:rsidR="002F0301" w:rsidRPr="00044150" w:rsidRDefault="00044150" w:rsidP="001627CE">
            <w:pPr>
              <w:pStyle w:val="ab"/>
              <w:spacing w:before="120" w:after="120" w:line="276" w:lineRule="auto"/>
              <w:outlineLvl w:val="0"/>
              <w:rPr>
                <w:rFonts w:ascii="Calibri" w:hAnsi="Calibri"/>
                <w:b/>
                <w:color w:val="595959" w:themeColor="text1" w:themeTint="A6"/>
                <w:szCs w:val="20"/>
                <w:lang w:val="en-US"/>
              </w:rPr>
            </w:pPr>
            <w:r w:rsidRPr="00044150">
              <w:rPr>
                <w:rFonts w:ascii="Calibri" w:hAnsi="Calibri"/>
                <w:b/>
                <w:color w:val="595959" w:themeColor="text1" w:themeTint="A6"/>
                <w:szCs w:val="20"/>
                <w:lang w:val="en-US"/>
              </w:rPr>
              <w:t>What languages will be used on your website?</w:t>
            </w:r>
          </w:p>
          <w:p w:rsidR="00FB16E0" w:rsidRPr="002F0301" w:rsidRDefault="00044150" w:rsidP="001627CE">
            <w:pPr>
              <w:pStyle w:val="ab"/>
              <w:spacing w:before="120" w:after="120"/>
              <w:outlineLvl w:val="0"/>
              <w:rPr>
                <w:rFonts w:ascii="Calibri" w:hAnsi="Calibri"/>
                <w:i/>
                <w:color w:val="808080" w:themeColor="background1" w:themeShade="80"/>
                <w:sz w:val="16"/>
                <w:szCs w:val="16"/>
              </w:rPr>
            </w:pPr>
            <w:r w:rsidRPr="00044150">
              <w:rPr>
                <w:rFonts w:ascii="Calibri" w:hAnsi="Calibri"/>
                <w:i/>
                <w:color w:val="808080" w:themeColor="background1" w:themeShade="80"/>
                <w:sz w:val="16"/>
                <w:szCs w:val="16"/>
                <w:lang w:val="en-US"/>
              </w:rPr>
              <w:t xml:space="preserve">How many language versions should be in your future site? </w:t>
            </w:r>
            <w:r w:rsidRPr="00044150">
              <w:rPr>
                <w:rFonts w:ascii="Calibri" w:hAnsi="Calibri"/>
                <w:i/>
                <w:color w:val="808080" w:themeColor="background1" w:themeShade="80"/>
                <w:sz w:val="16"/>
                <w:szCs w:val="16"/>
              </w:rPr>
              <w:t>What are these languages?</w:t>
            </w: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r w:rsidR="00FB16E0" w:rsidRPr="00C700A4" w:rsidTr="001627CE">
        <w:tc>
          <w:tcPr>
            <w:tcW w:w="3686" w:type="dxa"/>
            <w:shd w:val="clear" w:color="auto" w:fill="F4F4F4"/>
            <w:tcMar>
              <w:top w:w="113" w:type="dxa"/>
              <w:left w:w="340" w:type="dxa"/>
              <w:bottom w:w="113" w:type="dxa"/>
              <w:right w:w="340" w:type="dxa"/>
            </w:tcMar>
          </w:tcPr>
          <w:p w:rsidR="001627CE" w:rsidRPr="00044150" w:rsidRDefault="00044150" w:rsidP="001627CE">
            <w:pPr>
              <w:pStyle w:val="ab"/>
              <w:spacing w:before="120" w:after="120" w:line="276" w:lineRule="auto"/>
              <w:outlineLvl w:val="0"/>
              <w:rPr>
                <w:rFonts w:ascii="Calibri" w:hAnsi="Calibri"/>
                <w:b/>
                <w:color w:val="595959" w:themeColor="text1" w:themeTint="A6"/>
                <w:szCs w:val="20"/>
                <w:lang w:val="en-US"/>
              </w:rPr>
            </w:pPr>
            <w:r w:rsidRPr="00044150">
              <w:rPr>
                <w:rFonts w:ascii="Calibri" w:hAnsi="Calibri"/>
                <w:b/>
                <w:color w:val="595959" w:themeColor="text1" w:themeTint="A6"/>
                <w:szCs w:val="20"/>
                <w:lang w:val="en-US"/>
              </w:rPr>
              <w:t>What is the mood and the associations should call the website?</w:t>
            </w:r>
          </w:p>
          <w:p w:rsidR="001627CE" w:rsidRPr="00E707ED" w:rsidRDefault="00044150" w:rsidP="001627CE">
            <w:pPr>
              <w:pStyle w:val="ab"/>
              <w:spacing w:before="120" w:after="120"/>
              <w:outlineLvl w:val="0"/>
              <w:rPr>
                <w:rFonts w:ascii="Calibri" w:hAnsi="Calibri"/>
                <w:i/>
                <w:color w:val="808080" w:themeColor="background1" w:themeShade="80"/>
                <w:sz w:val="16"/>
                <w:szCs w:val="16"/>
                <w:lang w:val="en-US"/>
              </w:rPr>
            </w:pPr>
            <w:r w:rsidRPr="00044150">
              <w:rPr>
                <w:rFonts w:ascii="Calibri" w:hAnsi="Calibri"/>
                <w:i/>
                <w:color w:val="808080" w:themeColor="background1" w:themeShade="80"/>
                <w:sz w:val="16"/>
                <w:szCs w:val="16"/>
                <w:lang w:val="en-US"/>
              </w:rPr>
              <w:t>It is important for us to know on which values and qualities built your project. This applies not only visual design but also the general mood.</w:t>
            </w:r>
          </w:p>
          <w:p w:rsidR="00A34D58" w:rsidRPr="00A34D58" w:rsidRDefault="00E707ED" w:rsidP="001627CE">
            <w:pPr>
              <w:pStyle w:val="ab"/>
              <w:spacing w:before="120" w:after="120"/>
              <w:outlineLvl w:val="0"/>
              <w:rPr>
                <w:rFonts w:ascii="Calibri" w:hAnsi="Calibri"/>
                <w:i/>
                <w:color w:val="808080" w:themeColor="background1" w:themeShade="80"/>
                <w:sz w:val="16"/>
                <w:szCs w:val="16"/>
                <w:lang w:val="en-US"/>
              </w:rPr>
            </w:pPr>
            <w:r>
              <w:rPr>
                <w:rFonts w:ascii="Calibri" w:hAnsi="Calibri"/>
                <w:i/>
                <w:color w:val="808080" w:themeColor="background1" w:themeShade="80"/>
                <w:sz w:val="16"/>
                <w:szCs w:val="16"/>
                <w:lang w:val="en-US"/>
              </w:rPr>
              <w:t>Select</w:t>
            </w:r>
            <w:r w:rsidR="00A34D58">
              <w:rPr>
                <w:rFonts w:ascii="Calibri" w:hAnsi="Calibri"/>
                <w:i/>
                <w:color w:val="808080" w:themeColor="background1" w:themeShade="80"/>
                <w:sz w:val="16"/>
                <w:szCs w:val="16"/>
                <w:lang w:val="en-US"/>
              </w:rPr>
              <w:t xml:space="preserve"> only one item.</w:t>
            </w:r>
          </w:p>
        </w:tc>
        <w:tc>
          <w:tcPr>
            <w:tcW w:w="6520" w:type="dxa"/>
            <w:tcMar>
              <w:top w:w="113" w:type="dxa"/>
              <w:left w:w="340" w:type="dxa"/>
              <w:bottom w:w="113" w:type="dxa"/>
              <w:right w:w="340" w:type="dxa"/>
            </w:tcMar>
          </w:tcPr>
          <w:p w:rsidR="00044150" w:rsidRPr="00044150" w:rsidRDefault="006E682C" w:rsidP="001627C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53" style="position:absolute;left:0;text-align:left;margin-left:-1.4pt;margin-top:6.65pt;width:11.85pt;height:11.85pt;z-index:251676672;mso-position-horizontal-relative:text;mso-position-vertical-relative:text" strokecolor="#7f7f7f [1612]"/>
              </w:pict>
            </w:r>
            <w:r w:rsidR="00044150" w:rsidRPr="00044150">
              <w:rPr>
                <w:rFonts w:ascii="Calibri" w:hAnsi="Calibri"/>
                <w:color w:val="262626" w:themeColor="text1" w:themeTint="D9"/>
                <w:lang w:val="en-US" w:eastAsia="ar-SA"/>
              </w:rPr>
              <w:t>Ease</w:t>
            </w:r>
          </w:p>
          <w:p w:rsidR="001627CE" w:rsidRPr="00044150" w:rsidRDefault="006E682C" w:rsidP="001627C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54" style="position:absolute;left:0;text-align:left;margin-left:-1.4pt;margin-top:.1pt;width:11.85pt;height:11.85pt;z-index:251677696" strokecolor="#7f7f7f [1612]"/>
              </w:pict>
            </w:r>
            <w:r w:rsidR="00044150">
              <w:rPr>
                <w:rFonts w:ascii="Calibri" w:hAnsi="Calibri"/>
                <w:noProof/>
                <w:color w:val="262626" w:themeColor="text1" w:themeTint="D9"/>
                <w:lang w:val="en-US"/>
              </w:rPr>
              <w:t>Rigor</w:t>
            </w:r>
          </w:p>
          <w:p w:rsidR="001627CE" w:rsidRPr="00044150" w:rsidRDefault="006E682C" w:rsidP="001627C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55" style="position:absolute;left:0;text-align:left;margin-left:-1.4pt;margin-top:.3pt;width:11.85pt;height:11.85pt;z-index:251678720" strokecolor="#7f7f7f [1612]"/>
              </w:pict>
            </w:r>
            <w:r w:rsidR="00044150">
              <w:rPr>
                <w:rFonts w:ascii="Calibri" w:hAnsi="Calibri"/>
                <w:noProof/>
                <w:color w:val="262626" w:themeColor="text1" w:themeTint="D9"/>
                <w:lang w:val="en-US"/>
              </w:rPr>
              <w:t>Classic</w:t>
            </w:r>
          </w:p>
          <w:p w:rsidR="001627CE" w:rsidRPr="00044150" w:rsidRDefault="006E682C" w:rsidP="001627C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56" style="position:absolute;left:0;text-align:left;margin-left:-1.4pt;margin-top:.15pt;width:11.85pt;height:11.85pt;z-index:251679744" strokecolor="#7f7f7f [1612]"/>
              </w:pict>
            </w:r>
            <w:r w:rsidR="00044150">
              <w:rPr>
                <w:rFonts w:ascii="Calibri" w:hAnsi="Calibri"/>
                <w:noProof/>
                <w:color w:val="262626" w:themeColor="text1" w:themeTint="D9"/>
                <w:lang w:val="en-US"/>
              </w:rPr>
              <w:t>Modern</w:t>
            </w:r>
          </w:p>
          <w:p w:rsidR="00044150" w:rsidRDefault="006E682C" w:rsidP="001627CE">
            <w:pPr>
              <w:pStyle w:val="ab"/>
              <w:spacing w:before="120" w:after="120" w:line="276" w:lineRule="auto"/>
              <w:ind w:firstLine="369"/>
              <w:outlineLvl w:val="0"/>
              <w:rPr>
                <w:rFonts w:ascii="Calibri" w:hAnsi="Calibri"/>
                <w:noProof/>
                <w:color w:val="262626" w:themeColor="text1" w:themeTint="D9"/>
                <w:lang w:val="en-US"/>
              </w:rPr>
            </w:pPr>
            <w:r>
              <w:rPr>
                <w:rFonts w:ascii="Calibri" w:hAnsi="Calibri"/>
                <w:noProof/>
                <w:color w:val="262626" w:themeColor="text1" w:themeTint="D9"/>
              </w:rPr>
              <w:pict>
                <v:oval id="_x0000_s1077" style="position:absolute;left:0;text-align:left;margin-left:-1.4pt;margin-top:-.1pt;width:11.85pt;height:11.85pt;z-index:251699200" strokecolor="#7f7f7f [1612]"/>
              </w:pict>
            </w:r>
            <w:r w:rsidR="00044150" w:rsidRPr="00044150">
              <w:rPr>
                <w:rFonts w:ascii="Calibri" w:hAnsi="Calibri"/>
                <w:noProof/>
                <w:color w:val="262626" w:themeColor="text1" w:themeTint="D9"/>
                <w:lang w:val="en-US"/>
              </w:rPr>
              <w:t>Restraint</w:t>
            </w:r>
          </w:p>
          <w:p w:rsidR="00044150" w:rsidRDefault="006E682C" w:rsidP="001627CE">
            <w:pPr>
              <w:pStyle w:val="ab"/>
              <w:spacing w:before="120" w:after="120" w:line="276" w:lineRule="auto"/>
              <w:ind w:firstLine="369"/>
              <w:outlineLvl w:val="0"/>
              <w:rPr>
                <w:rFonts w:ascii="Calibri" w:hAnsi="Calibri"/>
                <w:noProof/>
                <w:color w:val="262626" w:themeColor="text1" w:themeTint="D9"/>
                <w:lang w:val="en-US"/>
              </w:rPr>
            </w:pPr>
            <w:r>
              <w:rPr>
                <w:rFonts w:ascii="Calibri" w:hAnsi="Calibri"/>
                <w:noProof/>
                <w:color w:val="262626" w:themeColor="text1" w:themeTint="D9"/>
              </w:rPr>
              <w:pict>
                <v:oval id="_x0000_s1079" style="position:absolute;left:0;text-align:left;margin-left:-1.4pt;margin-top:19.25pt;width:11.85pt;height:11.85pt;z-index:251701248" strokecolor="#7f7f7f [1612]"/>
              </w:pict>
            </w:r>
            <w:r>
              <w:rPr>
                <w:rFonts w:ascii="Calibri" w:hAnsi="Calibri"/>
                <w:noProof/>
                <w:color w:val="262626" w:themeColor="text1" w:themeTint="D9"/>
              </w:rPr>
              <w:pict>
                <v:oval id="_x0000_s1078" style="position:absolute;left:0;text-align:left;margin-left:-1.4pt;margin-top:.05pt;width:11.85pt;height:11.85pt;z-index:251700224" strokecolor="#7f7f7f [1612]"/>
              </w:pict>
            </w:r>
            <w:r w:rsidR="00044150" w:rsidRPr="00044150">
              <w:rPr>
                <w:rFonts w:ascii="Calibri" w:hAnsi="Calibri"/>
                <w:noProof/>
                <w:color w:val="262626" w:themeColor="text1" w:themeTint="D9"/>
                <w:lang w:val="en-US"/>
              </w:rPr>
              <w:t>Showiness</w:t>
            </w:r>
          </w:p>
          <w:p w:rsidR="00044150" w:rsidRDefault="00044150" w:rsidP="001627CE">
            <w:pPr>
              <w:pStyle w:val="ab"/>
              <w:spacing w:before="120" w:after="120" w:line="276" w:lineRule="auto"/>
              <w:ind w:firstLine="369"/>
              <w:outlineLvl w:val="0"/>
              <w:rPr>
                <w:rFonts w:ascii="Calibri" w:hAnsi="Calibri"/>
                <w:noProof/>
                <w:color w:val="262626" w:themeColor="text1" w:themeTint="D9"/>
                <w:lang w:val="en-US"/>
              </w:rPr>
            </w:pPr>
            <w:r w:rsidRPr="00044150">
              <w:rPr>
                <w:rFonts w:ascii="Calibri" w:hAnsi="Calibri"/>
                <w:noProof/>
                <w:color w:val="262626" w:themeColor="text1" w:themeTint="D9"/>
                <w:lang w:val="en-US"/>
              </w:rPr>
              <w:t>Modesty</w:t>
            </w:r>
          </w:p>
          <w:p w:rsidR="001627CE" w:rsidRPr="00044150" w:rsidRDefault="006E682C" w:rsidP="001627C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60" style="position:absolute;left:0;text-align:left;margin-left:-1.4pt;margin-top:.3pt;width:11.85pt;height:11.85pt;z-index:251683840" strokecolor="#7f7f7f [1612]"/>
              </w:pict>
            </w:r>
            <w:r w:rsidR="00044150">
              <w:rPr>
                <w:rFonts w:ascii="Calibri" w:hAnsi="Calibri"/>
                <w:noProof/>
                <w:color w:val="262626" w:themeColor="text1" w:themeTint="D9"/>
                <w:lang w:val="en-US"/>
              </w:rPr>
              <w:t>Luxury</w:t>
            </w:r>
          </w:p>
          <w:p w:rsidR="001627CE" w:rsidRPr="00044150" w:rsidRDefault="006E682C" w:rsidP="001627CE">
            <w:pPr>
              <w:pStyle w:val="ab"/>
              <w:spacing w:before="120" w:after="120" w:line="276" w:lineRule="auto"/>
              <w:ind w:firstLine="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62" style="position:absolute;left:0;text-align:left;margin-left:-1.4pt;margin-top:19.4pt;width:11.85pt;height:11.85pt;z-index:251685888" strokecolor="#7f7f7f [1612]"/>
              </w:pict>
            </w:r>
            <w:r>
              <w:rPr>
                <w:rFonts w:ascii="Calibri" w:hAnsi="Calibri"/>
                <w:noProof/>
                <w:color w:val="262626" w:themeColor="text1" w:themeTint="D9"/>
              </w:rPr>
              <w:pict>
                <v:oval id="_x0000_s1061" style="position:absolute;left:0;text-align:left;margin-left:-1.4pt;margin-top:.55pt;width:11.85pt;height:11.85pt;z-index:251684864" strokecolor="#7f7f7f [1612]"/>
              </w:pict>
            </w:r>
            <w:r w:rsidR="00044150">
              <w:rPr>
                <w:rFonts w:ascii="Calibri" w:hAnsi="Calibri"/>
                <w:noProof/>
                <w:color w:val="262626" w:themeColor="text1" w:themeTint="D9"/>
                <w:lang w:val="en-US"/>
              </w:rPr>
              <w:t>Easy</w:t>
            </w:r>
          </w:p>
          <w:p w:rsidR="001627CE" w:rsidRPr="003512BE" w:rsidRDefault="00044150" w:rsidP="001627CE">
            <w:pPr>
              <w:pStyle w:val="ab"/>
              <w:spacing w:before="120" w:after="120" w:line="276" w:lineRule="auto"/>
              <w:ind w:firstLine="369"/>
              <w:outlineLvl w:val="0"/>
              <w:rPr>
                <w:rFonts w:ascii="Calibri" w:hAnsi="Calibri"/>
                <w:color w:val="262626" w:themeColor="text1" w:themeTint="D9"/>
                <w:lang w:eastAsia="ar-SA"/>
              </w:rPr>
            </w:pPr>
            <w:r>
              <w:rPr>
                <w:rFonts w:ascii="Calibri" w:hAnsi="Calibri"/>
                <w:color w:val="262626" w:themeColor="text1" w:themeTint="D9"/>
                <w:lang w:val="en-US" w:eastAsia="ar-SA"/>
              </w:rPr>
              <w:t>C</w:t>
            </w:r>
            <w:r w:rsidRPr="00044150">
              <w:rPr>
                <w:rFonts w:ascii="Calibri" w:hAnsi="Calibri"/>
                <w:color w:val="262626" w:themeColor="text1" w:themeTint="D9"/>
                <w:lang w:eastAsia="ar-SA"/>
              </w:rPr>
              <w:t>omplexity</w:t>
            </w:r>
          </w:p>
        </w:tc>
      </w:tr>
      <w:tr w:rsidR="00FB16E0" w:rsidRPr="00E707ED" w:rsidTr="001627CE">
        <w:tc>
          <w:tcPr>
            <w:tcW w:w="3686" w:type="dxa"/>
            <w:shd w:val="clear" w:color="auto" w:fill="F4F4F4"/>
            <w:tcMar>
              <w:top w:w="113" w:type="dxa"/>
              <w:left w:w="340" w:type="dxa"/>
              <w:bottom w:w="113" w:type="dxa"/>
              <w:right w:w="340" w:type="dxa"/>
            </w:tcMar>
          </w:tcPr>
          <w:p w:rsidR="00FB16E0" w:rsidRPr="003C4535" w:rsidRDefault="003C4535" w:rsidP="001627CE">
            <w:pPr>
              <w:pStyle w:val="ab"/>
              <w:spacing w:before="120" w:after="120" w:line="276" w:lineRule="auto"/>
              <w:outlineLvl w:val="0"/>
              <w:rPr>
                <w:rFonts w:ascii="Calibri" w:hAnsi="Calibri"/>
                <w:b/>
                <w:color w:val="595959" w:themeColor="text1" w:themeTint="A6"/>
                <w:lang w:val="en-US"/>
              </w:rPr>
            </w:pPr>
            <w:r w:rsidRPr="003C4535">
              <w:rPr>
                <w:rFonts w:ascii="Calibri" w:hAnsi="Calibri"/>
                <w:b/>
                <w:color w:val="595959" w:themeColor="text1" w:themeTint="A6"/>
                <w:lang w:val="en-US"/>
              </w:rPr>
              <w:t>Do you need the responsive design?</w:t>
            </w:r>
          </w:p>
          <w:p w:rsidR="001627CE" w:rsidRDefault="003C4535" w:rsidP="001627CE">
            <w:pPr>
              <w:pStyle w:val="ab"/>
              <w:outlineLvl w:val="0"/>
              <w:rPr>
                <w:rFonts w:ascii="Calibri" w:hAnsi="Calibri"/>
                <w:i/>
                <w:color w:val="808080" w:themeColor="background1" w:themeShade="80"/>
                <w:sz w:val="16"/>
                <w:szCs w:val="16"/>
                <w:lang w:val="en-US"/>
              </w:rPr>
            </w:pPr>
            <w:r w:rsidRPr="003C4535">
              <w:rPr>
                <w:rFonts w:ascii="Calibri" w:hAnsi="Calibri"/>
                <w:i/>
                <w:color w:val="808080" w:themeColor="background1" w:themeShade="80"/>
                <w:sz w:val="16"/>
                <w:szCs w:val="16"/>
                <w:lang w:val="en-US"/>
              </w:rPr>
              <w:t>Do you need to adapt the site to mobile devices — tablets, mobile phones, etc.?</w:t>
            </w:r>
          </w:p>
          <w:p w:rsidR="003C4535" w:rsidRDefault="003C4535" w:rsidP="001627CE">
            <w:pPr>
              <w:pStyle w:val="ab"/>
              <w:outlineLvl w:val="0"/>
              <w:rPr>
                <w:rFonts w:ascii="Calibri" w:hAnsi="Calibri"/>
                <w:i/>
                <w:color w:val="808080" w:themeColor="background1" w:themeShade="80"/>
                <w:sz w:val="16"/>
                <w:szCs w:val="16"/>
                <w:lang w:val="en-US"/>
              </w:rPr>
            </w:pPr>
          </w:p>
          <w:p w:rsidR="003C4535" w:rsidRPr="003C4535" w:rsidRDefault="003C4535" w:rsidP="001627CE">
            <w:pPr>
              <w:pStyle w:val="ab"/>
              <w:outlineLvl w:val="0"/>
              <w:rPr>
                <w:rFonts w:ascii="Calibri" w:hAnsi="Calibri"/>
                <w:color w:val="595959" w:themeColor="text1" w:themeTint="A6"/>
                <w:lang w:val="en-US" w:eastAsia="ar-SA"/>
              </w:rPr>
            </w:pPr>
          </w:p>
        </w:tc>
        <w:tc>
          <w:tcPr>
            <w:tcW w:w="6520" w:type="dxa"/>
            <w:tcMar>
              <w:top w:w="113" w:type="dxa"/>
              <w:left w:w="340" w:type="dxa"/>
              <w:bottom w:w="113" w:type="dxa"/>
              <w:right w:w="340" w:type="dxa"/>
            </w:tcMar>
          </w:tcPr>
          <w:p w:rsidR="00FB16E0" w:rsidRPr="003C4535" w:rsidRDefault="00FB16E0" w:rsidP="001627CE">
            <w:pPr>
              <w:pStyle w:val="ab"/>
              <w:spacing w:before="120" w:after="120" w:line="276" w:lineRule="auto"/>
              <w:outlineLvl w:val="0"/>
              <w:rPr>
                <w:rFonts w:ascii="Calibri" w:hAnsi="Calibri"/>
                <w:color w:val="262626" w:themeColor="text1" w:themeTint="D9"/>
                <w:lang w:val="en-US" w:eastAsia="ar-SA"/>
              </w:rPr>
            </w:pPr>
          </w:p>
        </w:tc>
      </w:tr>
      <w:tr w:rsidR="00FB16E0" w:rsidRPr="00C700A4" w:rsidTr="001627CE">
        <w:tc>
          <w:tcPr>
            <w:tcW w:w="3686" w:type="dxa"/>
            <w:shd w:val="clear" w:color="auto" w:fill="F4F4F4"/>
            <w:tcMar>
              <w:top w:w="113" w:type="dxa"/>
              <w:left w:w="340" w:type="dxa"/>
              <w:bottom w:w="113" w:type="dxa"/>
              <w:right w:w="340" w:type="dxa"/>
            </w:tcMar>
          </w:tcPr>
          <w:p w:rsidR="001627CE" w:rsidRPr="003C4535" w:rsidRDefault="003C4535" w:rsidP="001627CE">
            <w:pPr>
              <w:pStyle w:val="ab"/>
              <w:spacing w:before="120" w:after="120" w:line="276" w:lineRule="auto"/>
              <w:outlineLvl w:val="0"/>
              <w:rPr>
                <w:rFonts w:ascii="Calibri" w:hAnsi="Calibri"/>
                <w:b/>
                <w:color w:val="595959" w:themeColor="text1" w:themeTint="A6"/>
                <w:szCs w:val="20"/>
                <w:lang w:val="en-US"/>
              </w:rPr>
            </w:pPr>
            <w:r w:rsidRPr="003C4535">
              <w:rPr>
                <w:rFonts w:ascii="Calibri" w:hAnsi="Calibri"/>
                <w:b/>
                <w:color w:val="595959" w:themeColor="text1" w:themeTint="A6"/>
                <w:szCs w:val="20"/>
                <w:lang w:val="en-US"/>
              </w:rPr>
              <w:lastRenderedPageBreak/>
              <w:t>What data do you have on this project?</w:t>
            </w:r>
            <w:r w:rsidR="001627CE" w:rsidRPr="003C4535">
              <w:rPr>
                <w:rFonts w:ascii="Calibri" w:hAnsi="Calibri"/>
                <w:b/>
                <w:color w:val="595959" w:themeColor="text1" w:themeTint="A6"/>
                <w:szCs w:val="20"/>
                <w:lang w:val="en-US"/>
              </w:rPr>
              <w:t xml:space="preserve"> </w:t>
            </w:r>
          </w:p>
          <w:p w:rsidR="00FB16E0" w:rsidRDefault="003C4535" w:rsidP="001627CE">
            <w:pPr>
              <w:pStyle w:val="ab"/>
              <w:outlineLvl w:val="0"/>
              <w:rPr>
                <w:rFonts w:ascii="Calibri" w:hAnsi="Calibri"/>
                <w:i/>
                <w:color w:val="808080" w:themeColor="background1" w:themeShade="80"/>
                <w:sz w:val="16"/>
                <w:szCs w:val="16"/>
              </w:rPr>
            </w:pPr>
            <w:r w:rsidRPr="003C4535">
              <w:rPr>
                <w:rFonts w:ascii="Calibri" w:hAnsi="Calibri"/>
                <w:i/>
                <w:color w:val="808080" w:themeColor="background1" w:themeShade="80"/>
                <w:sz w:val="16"/>
                <w:szCs w:val="16"/>
                <w:lang w:val="en-US"/>
              </w:rPr>
              <w:t xml:space="preserve">Do you have a logo, brand book, text, photo, video materials, which are planned for publication on the page. </w:t>
            </w:r>
            <w:r w:rsidRPr="003C4535">
              <w:rPr>
                <w:rFonts w:ascii="Calibri" w:hAnsi="Calibri"/>
                <w:i/>
                <w:color w:val="808080" w:themeColor="background1" w:themeShade="80"/>
                <w:sz w:val="16"/>
                <w:szCs w:val="16"/>
              </w:rPr>
              <w:t>Maybe you need to develop them?</w:t>
            </w:r>
          </w:p>
          <w:p w:rsidR="001627CE" w:rsidRPr="001627CE" w:rsidRDefault="001627CE" w:rsidP="001627CE">
            <w:pPr>
              <w:pStyle w:val="ab"/>
              <w:outlineLvl w:val="0"/>
              <w:rPr>
                <w:rFonts w:ascii="Calibri" w:hAnsi="Calibri"/>
                <w:i/>
                <w:color w:val="808080" w:themeColor="background1" w:themeShade="80"/>
                <w:sz w:val="16"/>
                <w:szCs w:val="16"/>
              </w:rPr>
            </w:pP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r w:rsidR="00FB16E0" w:rsidRPr="00C700A4" w:rsidTr="001627CE">
        <w:tc>
          <w:tcPr>
            <w:tcW w:w="3686" w:type="dxa"/>
            <w:shd w:val="clear" w:color="auto" w:fill="F4F4F4"/>
            <w:tcMar>
              <w:top w:w="113" w:type="dxa"/>
              <w:left w:w="340" w:type="dxa"/>
              <w:bottom w:w="113" w:type="dxa"/>
              <w:right w:w="340" w:type="dxa"/>
            </w:tcMar>
          </w:tcPr>
          <w:p w:rsidR="00FB16E0" w:rsidRPr="003C4535" w:rsidRDefault="003C4535" w:rsidP="001627CE">
            <w:pPr>
              <w:spacing w:before="120" w:after="120" w:line="276" w:lineRule="auto"/>
              <w:ind w:right="-13"/>
              <w:rPr>
                <w:rFonts w:ascii="Calibri" w:hAnsi="Calibri"/>
                <w:b/>
                <w:color w:val="595959" w:themeColor="text1" w:themeTint="A6"/>
                <w:lang w:val="en-US"/>
              </w:rPr>
            </w:pPr>
            <w:r w:rsidRPr="003C4535">
              <w:rPr>
                <w:rFonts w:ascii="Calibri" w:hAnsi="Calibri"/>
                <w:b/>
                <w:color w:val="595959" w:themeColor="text1" w:themeTint="A6"/>
                <w:lang w:val="en-US"/>
              </w:rPr>
              <w:t>Deadlines and project budget</w:t>
            </w:r>
          </w:p>
          <w:p w:rsidR="001627CE" w:rsidRDefault="003C4535" w:rsidP="001627CE">
            <w:pPr>
              <w:pStyle w:val="ab"/>
              <w:outlineLvl w:val="0"/>
              <w:rPr>
                <w:rFonts w:ascii="Calibri" w:hAnsi="Calibri"/>
                <w:i/>
                <w:color w:val="808080" w:themeColor="background1" w:themeShade="80"/>
                <w:sz w:val="16"/>
                <w:szCs w:val="16"/>
              </w:rPr>
            </w:pPr>
            <w:r w:rsidRPr="003C4535">
              <w:rPr>
                <w:rFonts w:ascii="Calibri" w:hAnsi="Calibri"/>
                <w:i/>
                <w:color w:val="808080" w:themeColor="background1" w:themeShade="80"/>
                <w:sz w:val="16"/>
                <w:szCs w:val="16"/>
                <w:lang w:val="en-US"/>
              </w:rPr>
              <w:t xml:space="preserve">If the project should be implemented in any concrete terms, specify them. </w:t>
            </w:r>
            <w:r w:rsidRPr="003C4535">
              <w:rPr>
                <w:rFonts w:ascii="Calibri" w:hAnsi="Calibri"/>
                <w:i/>
                <w:color w:val="808080" w:themeColor="background1" w:themeShade="80"/>
                <w:sz w:val="16"/>
                <w:szCs w:val="16"/>
              </w:rPr>
              <w:t>Also, if possible, indicate the budget for the project.</w:t>
            </w:r>
          </w:p>
          <w:p w:rsidR="001627CE" w:rsidRPr="001627CE" w:rsidRDefault="001627CE" w:rsidP="001627CE">
            <w:pPr>
              <w:pStyle w:val="ab"/>
              <w:outlineLvl w:val="0"/>
              <w:rPr>
                <w:rFonts w:ascii="Calibri" w:hAnsi="Calibri"/>
                <w:i/>
                <w:color w:val="808080" w:themeColor="background1" w:themeShade="80"/>
                <w:sz w:val="16"/>
                <w:szCs w:val="16"/>
              </w:rPr>
            </w:pP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r w:rsidR="00FB16E0" w:rsidRPr="00C700A4" w:rsidTr="001627CE">
        <w:tc>
          <w:tcPr>
            <w:tcW w:w="3686" w:type="dxa"/>
            <w:shd w:val="clear" w:color="auto" w:fill="F4F4F4"/>
            <w:tcMar>
              <w:top w:w="113" w:type="dxa"/>
              <w:left w:w="340" w:type="dxa"/>
              <w:bottom w:w="113" w:type="dxa"/>
              <w:right w:w="340" w:type="dxa"/>
            </w:tcMar>
          </w:tcPr>
          <w:p w:rsidR="001627CE" w:rsidRPr="003C4535" w:rsidRDefault="003C4535" w:rsidP="001627CE">
            <w:pPr>
              <w:pStyle w:val="ab"/>
              <w:spacing w:before="120" w:after="120" w:line="276" w:lineRule="auto"/>
              <w:outlineLvl w:val="0"/>
              <w:rPr>
                <w:rFonts w:ascii="Calibri" w:hAnsi="Calibri"/>
                <w:b/>
                <w:color w:val="595959" w:themeColor="text1" w:themeTint="A6"/>
                <w:szCs w:val="20"/>
                <w:lang w:val="en-US"/>
              </w:rPr>
            </w:pPr>
            <w:r w:rsidRPr="003C4535">
              <w:rPr>
                <w:rFonts w:ascii="Calibri" w:hAnsi="Calibri"/>
                <w:b/>
                <w:color w:val="595959" w:themeColor="text1" w:themeTint="A6"/>
                <w:szCs w:val="20"/>
                <w:lang w:val="en-US"/>
              </w:rPr>
              <w:t>Do you need hosting and a domain name?</w:t>
            </w:r>
          </w:p>
          <w:p w:rsidR="00FB16E0" w:rsidRDefault="003C4535" w:rsidP="001627CE">
            <w:pPr>
              <w:pStyle w:val="ab"/>
              <w:outlineLvl w:val="0"/>
              <w:rPr>
                <w:rFonts w:ascii="Calibri" w:hAnsi="Calibri"/>
                <w:i/>
                <w:color w:val="808080" w:themeColor="background1" w:themeShade="80"/>
                <w:sz w:val="16"/>
                <w:szCs w:val="16"/>
              </w:rPr>
            </w:pPr>
            <w:r w:rsidRPr="003C4535">
              <w:rPr>
                <w:rFonts w:ascii="Calibri" w:hAnsi="Calibri"/>
                <w:i/>
                <w:color w:val="808080" w:themeColor="background1" w:themeShade="80"/>
                <w:sz w:val="16"/>
                <w:szCs w:val="16"/>
                <w:lang w:val="en-US"/>
              </w:rPr>
              <w:t xml:space="preserve">If you don't have a domain name and hosting we can help with their selection. </w:t>
            </w:r>
            <w:r w:rsidRPr="003C4535">
              <w:rPr>
                <w:rFonts w:ascii="Calibri" w:hAnsi="Calibri"/>
                <w:i/>
                <w:color w:val="808080" w:themeColor="background1" w:themeShade="80"/>
                <w:sz w:val="16"/>
                <w:szCs w:val="16"/>
              </w:rPr>
              <w:t>If you have please provide them.</w:t>
            </w:r>
          </w:p>
          <w:p w:rsidR="0048549F" w:rsidRPr="001627CE" w:rsidRDefault="0048549F" w:rsidP="001627CE">
            <w:pPr>
              <w:pStyle w:val="ab"/>
              <w:outlineLvl w:val="0"/>
              <w:rPr>
                <w:rFonts w:ascii="Calibri" w:hAnsi="Calibri"/>
                <w:i/>
                <w:color w:val="808080" w:themeColor="background1" w:themeShade="80"/>
                <w:sz w:val="16"/>
                <w:szCs w:val="16"/>
              </w:rPr>
            </w:pPr>
          </w:p>
        </w:tc>
        <w:tc>
          <w:tcPr>
            <w:tcW w:w="6520" w:type="dxa"/>
            <w:tcMar>
              <w:top w:w="113" w:type="dxa"/>
              <w:left w:w="340" w:type="dxa"/>
              <w:bottom w:w="113" w:type="dxa"/>
              <w:right w:w="340" w:type="dxa"/>
            </w:tcMar>
          </w:tcPr>
          <w:p w:rsidR="00FB16E0" w:rsidRPr="003512BE" w:rsidRDefault="00FB16E0" w:rsidP="0048549F">
            <w:pPr>
              <w:pStyle w:val="ab"/>
              <w:spacing w:before="120" w:after="120" w:line="276" w:lineRule="auto"/>
              <w:outlineLvl w:val="0"/>
              <w:rPr>
                <w:rFonts w:ascii="Calibri" w:hAnsi="Calibri"/>
                <w:color w:val="262626" w:themeColor="text1" w:themeTint="D9"/>
                <w:lang w:eastAsia="ar-SA"/>
              </w:rPr>
            </w:pPr>
          </w:p>
        </w:tc>
      </w:tr>
      <w:tr w:rsidR="00FB16E0" w:rsidRPr="00C700A4" w:rsidTr="001627CE">
        <w:tc>
          <w:tcPr>
            <w:tcW w:w="3686" w:type="dxa"/>
            <w:shd w:val="clear" w:color="auto" w:fill="F4F4F4"/>
            <w:tcMar>
              <w:top w:w="113" w:type="dxa"/>
              <w:left w:w="340" w:type="dxa"/>
              <w:bottom w:w="113" w:type="dxa"/>
              <w:right w:w="340" w:type="dxa"/>
            </w:tcMar>
          </w:tcPr>
          <w:p w:rsidR="00FB16E0" w:rsidRPr="00C700A4" w:rsidRDefault="003C4535" w:rsidP="001627CE">
            <w:pPr>
              <w:pStyle w:val="ab"/>
              <w:spacing w:before="120" w:after="120" w:line="276" w:lineRule="auto"/>
              <w:outlineLvl w:val="0"/>
              <w:rPr>
                <w:rFonts w:ascii="Calibri" w:hAnsi="Calibri"/>
                <w:color w:val="595959" w:themeColor="text1" w:themeTint="A6"/>
                <w:lang w:eastAsia="ar-SA"/>
              </w:rPr>
            </w:pPr>
            <w:r w:rsidRPr="003C4535">
              <w:rPr>
                <w:rFonts w:ascii="Calibri" w:hAnsi="Calibri"/>
                <w:b/>
                <w:color w:val="595959" w:themeColor="text1" w:themeTint="A6"/>
              </w:rPr>
              <w:t>Additional comments</w:t>
            </w: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bl>
    <w:p w:rsidR="00C5042D" w:rsidRPr="00C5042D" w:rsidRDefault="00C5042D" w:rsidP="00C5042D">
      <w:pPr>
        <w:pStyle w:val="ab"/>
        <w:spacing w:before="240" w:line="276" w:lineRule="auto"/>
        <w:outlineLvl w:val="0"/>
        <w:rPr>
          <w:rFonts w:ascii="Calibri" w:hAnsi="Calibri"/>
          <w:b/>
          <w:lang w:eastAsia="ar-SA"/>
        </w:rPr>
      </w:pPr>
    </w:p>
    <w:p w:rsidR="001A6F01" w:rsidRPr="00C5042D" w:rsidRDefault="001A6F01" w:rsidP="001A6F01"/>
    <w:p w:rsidR="00FB16E0" w:rsidRPr="00C5042D" w:rsidRDefault="00FB16E0"/>
    <w:sectPr w:rsidR="00FB16E0" w:rsidRPr="00C5042D" w:rsidSect="00C5042D">
      <w:footerReference w:type="default" r:id="rId10"/>
      <w:pgSz w:w="11906" w:h="16838"/>
      <w:pgMar w:top="568" w:right="850" w:bottom="1134" w:left="851" w:header="708"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63" w:rsidRDefault="008E0763" w:rsidP="00C5042D">
      <w:pPr>
        <w:spacing w:after="0" w:line="240" w:lineRule="auto"/>
      </w:pPr>
      <w:r>
        <w:separator/>
      </w:r>
    </w:p>
  </w:endnote>
  <w:endnote w:type="continuationSeparator" w:id="1">
    <w:p w:rsidR="008E0763" w:rsidRDefault="008E0763" w:rsidP="00C50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6572701"/>
      <w:docPartObj>
        <w:docPartGallery w:val="Page Numbers (Bottom of Page)"/>
        <w:docPartUnique/>
      </w:docPartObj>
    </w:sdtPr>
    <w:sdtContent>
      <w:p w:rsidR="00C5042D" w:rsidRPr="00C5042D" w:rsidRDefault="006E682C">
        <w:pPr>
          <w:pStyle w:val="a9"/>
          <w:jc w:val="right"/>
          <w:rPr>
            <w:sz w:val="16"/>
            <w:szCs w:val="16"/>
          </w:rPr>
        </w:pPr>
        <w:r w:rsidRPr="00C5042D">
          <w:rPr>
            <w:sz w:val="16"/>
            <w:szCs w:val="16"/>
          </w:rPr>
          <w:fldChar w:fldCharType="begin"/>
        </w:r>
        <w:r w:rsidR="00C5042D" w:rsidRPr="00C5042D">
          <w:rPr>
            <w:sz w:val="16"/>
            <w:szCs w:val="16"/>
          </w:rPr>
          <w:instrText xml:space="preserve"> PAGE   \* MERGEFORMAT </w:instrText>
        </w:r>
        <w:r w:rsidRPr="00C5042D">
          <w:rPr>
            <w:sz w:val="16"/>
            <w:szCs w:val="16"/>
          </w:rPr>
          <w:fldChar w:fldCharType="separate"/>
        </w:r>
        <w:r w:rsidR="00E707ED">
          <w:rPr>
            <w:noProof/>
            <w:sz w:val="16"/>
            <w:szCs w:val="16"/>
          </w:rPr>
          <w:t>3</w:t>
        </w:r>
        <w:r w:rsidRPr="00C5042D">
          <w:rPr>
            <w:sz w:val="16"/>
            <w:szCs w:val="16"/>
          </w:rPr>
          <w:fldChar w:fldCharType="end"/>
        </w:r>
      </w:p>
    </w:sdtContent>
  </w:sdt>
  <w:p w:rsidR="00C5042D" w:rsidRPr="00C5042D" w:rsidRDefault="00C5042D">
    <w:pPr>
      <w:pStyle w:val="a9"/>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63" w:rsidRDefault="008E0763" w:rsidP="00C5042D">
      <w:pPr>
        <w:spacing w:after="0" w:line="240" w:lineRule="auto"/>
      </w:pPr>
      <w:r>
        <w:separator/>
      </w:r>
    </w:p>
  </w:footnote>
  <w:footnote w:type="continuationSeparator" w:id="1">
    <w:p w:rsidR="008E0763" w:rsidRDefault="008E0763" w:rsidP="00C504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A6F01"/>
    <w:rsid w:val="0002636E"/>
    <w:rsid w:val="00044150"/>
    <w:rsid w:val="00064EE7"/>
    <w:rsid w:val="001627CE"/>
    <w:rsid w:val="0016335F"/>
    <w:rsid w:val="00172171"/>
    <w:rsid w:val="001A6F01"/>
    <w:rsid w:val="002B5DFB"/>
    <w:rsid w:val="002F0301"/>
    <w:rsid w:val="003512BE"/>
    <w:rsid w:val="003C4535"/>
    <w:rsid w:val="0048549F"/>
    <w:rsid w:val="004D3580"/>
    <w:rsid w:val="00586A13"/>
    <w:rsid w:val="00613CE4"/>
    <w:rsid w:val="00625E61"/>
    <w:rsid w:val="006E682C"/>
    <w:rsid w:val="00787192"/>
    <w:rsid w:val="00810319"/>
    <w:rsid w:val="008D43FB"/>
    <w:rsid w:val="008E0763"/>
    <w:rsid w:val="0090116A"/>
    <w:rsid w:val="009270B6"/>
    <w:rsid w:val="009E3604"/>
    <w:rsid w:val="00A34D58"/>
    <w:rsid w:val="00A41885"/>
    <w:rsid w:val="00C5042D"/>
    <w:rsid w:val="00E707ED"/>
    <w:rsid w:val="00EF604F"/>
    <w:rsid w:val="00FB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A6F01"/>
  </w:style>
  <w:style w:type="character" w:styleId="a3">
    <w:name w:val="Strong"/>
    <w:basedOn w:val="a0"/>
    <w:uiPriority w:val="22"/>
    <w:qFormat/>
    <w:rsid w:val="001A6F01"/>
    <w:rPr>
      <w:b/>
      <w:bCs/>
    </w:rPr>
  </w:style>
  <w:style w:type="character" w:styleId="a4">
    <w:name w:val="Hyperlink"/>
    <w:uiPriority w:val="99"/>
    <w:unhideWhenUsed/>
    <w:rsid w:val="001A6F01"/>
    <w:rPr>
      <w:color w:val="0000FF"/>
      <w:u w:val="single"/>
    </w:rPr>
  </w:style>
  <w:style w:type="paragraph" w:styleId="a5">
    <w:name w:val="Balloon Text"/>
    <w:basedOn w:val="a"/>
    <w:link w:val="a6"/>
    <w:uiPriority w:val="99"/>
    <w:semiHidden/>
    <w:unhideWhenUsed/>
    <w:rsid w:val="001A6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F01"/>
    <w:rPr>
      <w:rFonts w:ascii="Tahoma" w:hAnsi="Tahoma" w:cs="Tahoma"/>
      <w:sz w:val="16"/>
      <w:szCs w:val="16"/>
    </w:rPr>
  </w:style>
  <w:style w:type="paragraph" w:styleId="a7">
    <w:name w:val="header"/>
    <w:basedOn w:val="a"/>
    <w:link w:val="a8"/>
    <w:uiPriority w:val="99"/>
    <w:semiHidden/>
    <w:unhideWhenUsed/>
    <w:rsid w:val="00C504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042D"/>
  </w:style>
  <w:style w:type="paragraph" w:styleId="a9">
    <w:name w:val="footer"/>
    <w:basedOn w:val="a"/>
    <w:link w:val="aa"/>
    <w:uiPriority w:val="99"/>
    <w:unhideWhenUsed/>
    <w:rsid w:val="00C504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042D"/>
  </w:style>
  <w:style w:type="paragraph" w:customStyle="1" w:styleId="ab">
    <w:name w:val="Стандарт"/>
    <w:rsid w:val="00C5042D"/>
    <w:pPr>
      <w:suppressAutoHyphens/>
      <w:autoSpaceDE w:val="0"/>
      <w:spacing w:after="0" w:line="240" w:lineRule="auto"/>
    </w:pPr>
    <w:rPr>
      <w:rFonts w:ascii="Times New Roman" w:eastAsia="Times New Roman" w:hAnsi="Times New Roman" w:cs="Times New Roman"/>
      <w:sz w:val="20"/>
      <w:szCs w:val="24"/>
      <w:lang w:eastAsia="ru-RU"/>
    </w:rPr>
  </w:style>
  <w:style w:type="table" w:styleId="ac">
    <w:name w:val="Table Grid"/>
    <w:basedOn w:val="a1"/>
    <w:rsid w:val="008103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20(415)%20800-457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abp.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RDesigner</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dc:creator>
  <cp:keywords/>
  <dc:description/>
  <cp:lastModifiedBy>RD</cp:lastModifiedBy>
  <cp:revision>8</cp:revision>
  <dcterms:created xsi:type="dcterms:W3CDTF">2016-03-31T14:52:00Z</dcterms:created>
  <dcterms:modified xsi:type="dcterms:W3CDTF">2016-04-02T15:54:00Z</dcterms:modified>
</cp:coreProperties>
</file>