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69" w:rsidRDefault="00831F06" w:rsidP="001A6F01">
      <w:pPr>
        <w:rPr>
          <w:lang w:val="en-US"/>
        </w:rPr>
      </w:pPr>
      <w:r>
        <w:rPr>
          <w:noProof/>
          <w:lang w:eastAsia="ru-RU"/>
        </w:rPr>
        <w:pict>
          <v:shapetype id="_x0000_t202" coordsize="21600,21600" o:spt="202" path="m,l,21600r21600,l21600,xe">
            <v:stroke joinstyle="miter"/>
            <v:path gradientshapeok="t" o:connecttype="rect"/>
          </v:shapetype>
          <v:shape id="_x0000_s1076" type="#_x0000_t202" style="position:absolute;margin-left:415.45pt;margin-top:-8.1pt;width:163.65pt;height:40.65pt;z-index:251692032" filled="f" stroked="f">
            <v:textbox>
              <w:txbxContent>
                <w:p w:rsidR="00831F06" w:rsidRPr="001A6F01" w:rsidRDefault="00831F06" w:rsidP="00831F06">
                  <w:pPr>
                    <w:spacing w:after="0"/>
                    <w:rPr>
                      <w:color w:val="808080" w:themeColor="background1" w:themeShade="80"/>
                      <w:sz w:val="16"/>
                      <w:szCs w:val="16"/>
                      <w:shd w:val="clear" w:color="auto" w:fill="FFFFFF"/>
                      <w:lang w:val="en-US"/>
                    </w:rPr>
                  </w:pPr>
                  <w:r w:rsidRPr="001A6F01">
                    <w:rPr>
                      <w:color w:val="808080" w:themeColor="background1" w:themeShade="80"/>
                      <w:sz w:val="16"/>
                      <w:szCs w:val="16"/>
                      <w:shd w:val="clear" w:color="auto" w:fill="FFFFFF"/>
                      <w:lang w:val="en-US"/>
                    </w:rPr>
                    <w:t>E-mail: info@abp.biz</w:t>
                  </w:r>
                </w:p>
                <w:p w:rsidR="00831F06" w:rsidRPr="001A6F01" w:rsidRDefault="00831F06" w:rsidP="00831F06">
                  <w:pPr>
                    <w:spacing w:after="0"/>
                    <w:rPr>
                      <w:color w:val="808080" w:themeColor="background1" w:themeShade="80"/>
                      <w:sz w:val="16"/>
                      <w:szCs w:val="16"/>
                      <w:lang w:val="en-US"/>
                    </w:rPr>
                  </w:pPr>
                  <w:r w:rsidRPr="001A6F01">
                    <w:rPr>
                      <w:color w:val="808080" w:themeColor="background1" w:themeShade="80"/>
                      <w:sz w:val="16"/>
                      <w:szCs w:val="16"/>
                      <w:shd w:val="clear" w:color="auto" w:fill="FFFFFF"/>
                      <w:lang w:val="en-US"/>
                    </w:rPr>
                    <w:t xml:space="preserve">Phone: </w:t>
                  </w:r>
                  <w:hyperlink r:id="rId6" w:history="1">
                    <w:r w:rsidRPr="001A6F01">
                      <w:rPr>
                        <w:rStyle w:val="a4"/>
                        <w:color w:val="808080" w:themeColor="background1" w:themeShade="80"/>
                        <w:sz w:val="16"/>
                        <w:szCs w:val="16"/>
                        <w:u w:val="none"/>
                        <w:shd w:val="clear" w:color="auto" w:fill="FFFFFF"/>
                        <w:lang w:val="en-US"/>
                      </w:rPr>
                      <w:t>+1 (415) 800-4570</w:t>
                    </w:r>
                  </w:hyperlink>
                </w:p>
                <w:p w:rsidR="00831F06" w:rsidRPr="001A6F01" w:rsidRDefault="00831F06" w:rsidP="00831F06">
                  <w:pPr>
                    <w:spacing w:after="0"/>
                    <w:rPr>
                      <w:color w:val="808080" w:themeColor="background1" w:themeShade="80"/>
                      <w:sz w:val="16"/>
                      <w:szCs w:val="16"/>
                      <w:lang w:val="en-US"/>
                    </w:rPr>
                  </w:pPr>
                  <w:r w:rsidRPr="001A6F01">
                    <w:rPr>
                      <w:color w:val="808080" w:themeColor="background1" w:themeShade="80"/>
                      <w:sz w:val="16"/>
                      <w:szCs w:val="16"/>
                      <w:lang w:val="en-US"/>
                    </w:rPr>
                    <w:t>www.abp.biz</w:t>
                  </w:r>
                </w:p>
                <w:p w:rsidR="00831F06" w:rsidRPr="001A6F01" w:rsidRDefault="00831F06" w:rsidP="00831F06">
                  <w:pPr>
                    <w:spacing w:after="0"/>
                    <w:rPr>
                      <w:color w:val="515151"/>
                    </w:rPr>
                  </w:pPr>
                </w:p>
              </w:txbxContent>
            </v:textbox>
          </v:shape>
        </w:pict>
      </w:r>
      <w:r>
        <w:rPr>
          <w:noProof/>
          <w:lang w:eastAsia="ru-RU"/>
        </w:rPr>
        <w:pict>
          <v:shape id="_x0000_s1075" type="#_x0000_t202" style="position:absolute;margin-left:170.2pt;margin-top:-8.1pt;width:236.65pt;height:40.65pt;z-index:251691008" filled="f" stroked="f">
            <v:textbox>
              <w:txbxContent>
                <w:p w:rsidR="00831F06" w:rsidRPr="001A6F01" w:rsidRDefault="00831F06" w:rsidP="00831F06">
                  <w:pPr>
                    <w:spacing w:after="0"/>
                    <w:rPr>
                      <w:rStyle w:val="a3"/>
                      <w:b w:val="0"/>
                      <w:bCs w:val="0"/>
                      <w:color w:val="808080" w:themeColor="background1" w:themeShade="80"/>
                      <w:sz w:val="16"/>
                      <w:szCs w:val="16"/>
                      <w:shd w:val="clear" w:color="auto" w:fill="FFFFFF"/>
                      <w:lang w:val="en-US"/>
                    </w:rPr>
                  </w:pPr>
                  <w:r w:rsidRPr="001A6F01">
                    <w:rPr>
                      <w:rStyle w:val="a3"/>
                      <w:b w:val="0"/>
                      <w:bCs w:val="0"/>
                      <w:color w:val="808080" w:themeColor="background1" w:themeShade="80"/>
                      <w:sz w:val="16"/>
                      <w:szCs w:val="16"/>
                      <w:shd w:val="clear" w:color="auto" w:fill="FFFFFF"/>
                      <w:lang w:val="en-US"/>
                    </w:rPr>
                    <w:t xml:space="preserve">ABP Development Corp. </w:t>
                  </w:r>
                </w:p>
                <w:p w:rsidR="00831F06" w:rsidRPr="001A6F01" w:rsidRDefault="00831F06" w:rsidP="00831F06">
                  <w:pPr>
                    <w:spacing w:after="0"/>
                    <w:rPr>
                      <w:color w:val="808080" w:themeColor="background1" w:themeShade="80"/>
                      <w:lang w:val="en-US"/>
                    </w:rPr>
                  </w:pPr>
                  <w:r w:rsidRPr="001A6F01">
                    <w:rPr>
                      <w:rStyle w:val="a3"/>
                      <w:b w:val="0"/>
                      <w:bCs w:val="0"/>
                      <w:color w:val="808080" w:themeColor="background1" w:themeShade="80"/>
                      <w:sz w:val="16"/>
                      <w:szCs w:val="16"/>
                      <w:shd w:val="clear" w:color="auto" w:fill="FFFFFF"/>
                      <w:lang w:val="en-US"/>
                    </w:rPr>
                    <w:t>Registered Office: 244 Hampshire Dr Plainsboro, New Jersey 08536 Certificate Number: 4008248345</w:t>
                  </w:r>
                </w:p>
              </w:txbxContent>
            </v:textbox>
          </v:shape>
        </w:pict>
      </w:r>
      <w:r w:rsidR="001A6F01">
        <w:object w:dxaOrig="278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25.65pt" o:ole="">
            <v:imagedata r:id="rId7" o:title=""/>
          </v:shape>
          <o:OLEObject Type="Embed" ProgID="PI3.Image" ShapeID="_x0000_i1025" DrawAspect="Content" ObjectID="_1521128737" r:id="rId8"/>
        </w:object>
      </w:r>
    </w:p>
    <w:p w:rsidR="001A6F01" w:rsidRPr="00831F06" w:rsidRDefault="001A6F01" w:rsidP="001A6F01">
      <w:pPr>
        <w:rPr>
          <w:color w:val="BFBFBF" w:themeColor="background1" w:themeShade="BF"/>
          <w:lang w:val="en-US"/>
        </w:rPr>
      </w:pPr>
      <w:r w:rsidRPr="00831F06">
        <w:rPr>
          <w:color w:val="BFBFBF" w:themeColor="background1" w:themeShade="BF"/>
          <w:lang w:val="en-US"/>
        </w:rPr>
        <w:t>_____________________________________________________________________________________________</w:t>
      </w:r>
    </w:p>
    <w:p w:rsidR="00C5042D" w:rsidRPr="003976B9" w:rsidRDefault="00810A7A" w:rsidP="00C5042D">
      <w:pPr>
        <w:pStyle w:val="ab"/>
        <w:spacing w:before="240" w:line="276" w:lineRule="auto"/>
        <w:outlineLvl w:val="0"/>
        <w:rPr>
          <w:rFonts w:ascii="Calibri" w:hAnsi="Calibri"/>
          <w:b/>
          <w:sz w:val="40"/>
          <w:szCs w:val="40"/>
          <w:lang w:val="en-US" w:eastAsia="ar-SA"/>
        </w:rPr>
      </w:pPr>
      <w:r>
        <w:rPr>
          <w:rFonts w:ascii="Calibri" w:hAnsi="Calibri"/>
          <w:b/>
          <w:sz w:val="40"/>
          <w:szCs w:val="40"/>
          <w:lang w:val="en-US" w:eastAsia="ar-SA"/>
        </w:rPr>
        <w:t>A</w:t>
      </w:r>
      <w:r w:rsidRPr="003976B9">
        <w:rPr>
          <w:rFonts w:ascii="Calibri" w:hAnsi="Calibri"/>
          <w:b/>
          <w:sz w:val="40"/>
          <w:szCs w:val="40"/>
          <w:lang w:val="en-US" w:eastAsia="ar-SA"/>
        </w:rPr>
        <w:t>dvertising and promotion brief</w:t>
      </w:r>
    </w:p>
    <w:p w:rsidR="003976B9" w:rsidRDefault="003976B9" w:rsidP="003976B9">
      <w:pPr>
        <w:pStyle w:val="ab"/>
        <w:spacing w:before="240" w:line="276" w:lineRule="auto"/>
        <w:outlineLvl w:val="0"/>
        <w:rPr>
          <w:rFonts w:ascii="Calibri" w:hAnsi="Calibri"/>
          <w:lang w:val="en-US" w:eastAsia="ar-SA"/>
        </w:rPr>
      </w:pPr>
      <w:r w:rsidRPr="00A41885">
        <w:rPr>
          <w:rFonts w:ascii="Calibri" w:hAnsi="Calibri"/>
          <w:lang w:val="en-US" w:eastAsia="ar-SA"/>
        </w:rPr>
        <w:t>The brief is the starting point of our work together. The main purpose of the brief is the identification of unique and specific characteristics that differentiate your company, your product, your market niche and your audience. We want better understand you and your business to find the most effective solution.</w:t>
      </w:r>
    </w:p>
    <w:p w:rsidR="003976B9" w:rsidRPr="00A41885" w:rsidRDefault="003976B9" w:rsidP="003976B9">
      <w:pPr>
        <w:pStyle w:val="ab"/>
        <w:spacing w:before="240" w:line="276" w:lineRule="auto"/>
        <w:outlineLvl w:val="0"/>
        <w:rPr>
          <w:rFonts w:ascii="Calibri" w:hAnsi="Calibri"/>
          <w:b/>
          <w:lang w:val="en-US" w:eastAsia="ar-SA"/>
        </w:rPr>
      </w:pPr>
      <w:r w:rsidRPr="00A41885">
        <w:rPr>
          <w:rFonts w:ascii="Calibri" w:hAnsi="Calibri"/>
          <w:b/>
          <w:lang w:val="en-US" w:eastAsia="ar-SA"/>
        </w:rPr>
        <w:t xml:space="preserve">Please complete the following brief form and send it to us on </w:t>
      </w:r>
      <w:r>
        <w:rPr>
          <w:rFonts w:ascii="Calibri" w:hAnsi="Calibri"/>
          <w:b/>
          <w:lang w:val="en-US" w:eastAsia="ar-SA"/>
        </w:rPr>
        <w:t>e-</w:t>
      </w:r>
      <w:r w:rsidRPr="00A41885">
        <w:rPr>
          <w:rFonts w:ascii="Calibri" w:hAnsi="Calibri"/>
          <w:b/>
          <w:lang w:val="en-US" w:eastAsia="ar-SA"/>
        </w:rPr>
        <w:t xml:space="preserve">mail </w:t>
      </w:r>
      <w:hyperlink r:id="rId9" w:history="1">
        <w:r w:rsidRPr="005900C7">
          <w:rPr>
            <w:rStyle w:val="a4"/>
            <w:rFonts w:ascii="Calibri" w:hAnsi="Calibri"/>
            <w:b/>
            <w:lang w:val="en-US" w:eastAsia="ar-SA"/>
          </w:rPr>
          <w:t>info</w:t>
        </w:r>
        <w:r w:rsidRPr="00A41885">
          <w:rPr>
            <w:rStyle w:val="a4"/>
            <w:rFonts w:ascii="Calibri" w:hAnsi="Calibri"/>
            <w:b/>
            <w:lang w:val="en-US" w:eastAsia="ar-SA"/>
          </w:rPr>
          <w:t>@</w:t>
        </w:r>
        <w:r w:rsidRPr="005900C7">
          <w:rPr>
            <w:rStyle w:val="a4"/>
            <w:rFonts w:ascii="Calibri" w:hAnsi="Calibri"/>
            <w:b/>
            <w:lang w:val="en-US" w:eastAsia="ar-SA"/>
          </w:rPr>
          <w:t>abp</w:t>
        </w:r>
        <w:r w:rsidRPr="00A41885">
          <w:rPr>
            <w:rStyle w:val="a4"/>
            <w:rFonts w:ascii="Calibri" w:hAnsi="Calibri"/>
            <w:b/>
            <w:lang w:val="en-US" w:eastAsia="ar-SA"/>
          </w:rPr>
          <w:t>.</w:t>
        </w:r>
        <w:r w:rsidRPr="005900C7">
          <w:rPr>
            <w:rStyle w:val="a4"/>
            <w:rFonts w:ascii="Calibri" w:hAnsi="Calibri"/>
            <w:b/>
            <w:lang w:val="en-US" w:eastAsia="ar-SA"/>
          </w:rPr>
          <w:t>biz</w:t>
        </w:r>
      </w:hyperlink>
    </w:p>
    <w:p w:rsidR="00C5042D" w:rsidRPr="003976B9" w:rsidRDefault="00C5042D" w:rsidP="00C5042D">
      <w:pPr>
        <w:pStyle w:val="ab"/>
        <w:spacing w:before="240" w:line="276" w:lineRule="auto"/>
        <w:outlineLvl w:val="0"/>
        <w:rPr>
          <w:rFonts w:ascii="Calibri" w:hAnsi="Calibri"/>
          <w:b/>
          <w:lang w:val="en-US" w:eastAsia="ar-SA"/>
        </w:rPr>
      </w:pPr>
    </w:p>
    <w:tbl>
      <w:tblPr>
        <w:tblStyle w:val="ac"/>
        <w:tblW w:w="10206" w:type="dxa"/>
        <w:tblInd w:w="340" w:type="dxa"/>
        <w:tblBorders>
          <w:top w:val="none" w:sz="0" w:space="0" w:color="auto"/>
          <w:left w:val="none" w:sz="0" w:space="0" w:color="auto"/>
          <w:bottom w:val="dotted" w:sz="8" w:space="0" w:color="BFBFBF" w:themeColor="background1" w:themeShade="BF"/>
          <w:right w:val="none" w:sz="0" w:space="0" w:color="auto"/>
          <w:insideH w:val="dotted" w:sz="8" w:space="0" w:color="BFBFBF" w:themeColor="background1" w:themeShade="BF"/>
          <w:insideV w:val="dotted" w:sz="8" w:space="0" w:color="BFBFBF" w:themeColor="background1" w:themeShade="BF"/>
        </w:tblBorders>
        <w:tblLook w:val="04A0"/>
      </w:tblPr>
      <w:tblGrid>
        <w:gridCol w:w="3686"/>
        <w:gridCol w:w="6520"/>
      </w:tblGrid>
      <w:tr w:rsidR="00810319" w:rsidRPr="00810319" w:rsidTr="001627CE">
        <w:tc>
          <w:tcPr>
            <w:tcW w:w="3686" w:type="dxa"/>
            <w:shd w:val="clear" w:color="auto" w:fill="F4F4F4"/>
            <w:tcMar>
              <w:top w:w="113" w:type="dxa"/>
              <w:left w:w="340" w:type="dxa"/>
              <w:bottom w:w="113" w:type="dxa"/>
              <w:right w:w="340" w:type="dxa"/>
            </w:tcMar>
          </w:tcPr>
          <w:p w:rsidR="00810319" w:rsidRPr="00F065ED" w:rsidRDefault="00831F06" w:rsidP="001627CE">
            <w:pPr>
              <w:spacing w:before="120" w:after="120" w:line="276" w:lineRule="auto"/>
              <w:ind w:right="-13"/>
              <w:rPr>
                <w:rFonts w:ascii="Calibri" w:hAnsi="Calibri"/>
                <w:b/>
                <w:color w:val="595959" w:themeColor="text1" w:themeTint="A6"/>
              </w:rPr>
            </w:pPr>
            <w:r w:rsidRPr="00586A13">
              <w:rPr>
                <w:rFonts w:ascii="Calibri" w:hAnsi="Calibri"/>
                <w:b/>
                <w:color w:val="595959" w:themeColor="text1" w:themeTint="A6"/>
              </w:rPr>
              <w:t>Your contact details</w:t>
            </w:r>
          </w:p>
        </w:tc>
        <w:tc>
          <w:tcPr>
            <w:tcW w:w="6520" w:type="dxa"/>
            <w:tcMar>
              <w:top w:w="113" w:type="dxa"/>
              <w:left w:w="340" w:type="dxa"/>
              <w:bottom w:w="113" w:type="dxa"/>
              <w:right w:w="340" w:type="dxa"/>
            </w:tcMar>
          </w:tcPr>
          <w:p w:rsidR="00831F06" w:rsidRPr="00586A13" w:rsidRDefault="00831F06" w:rsidP="00831F06">
            <w:pPr>
              <w:pStyle w:val="ab"/>
              <w:spacing w:before="120" w:after="120" w:line="276" w:lineRule="auto"/>
              <w:outlineLvl w:val="0"/>
              <w:rPr>
                <w:rFonts w:asciiTheme="minorHAnsi" w:hAnsiTheme="minorHAnsi"/>
                <w:color w:val="262626" w:themeColor="text1" w:themeTint="D9"/>
                <w:lang w:val="en-US" w:eastAsia="ar-SA"/>
              </w:rPr>
            </w:pPr>
            <w:r w:rsidRPr="00586A13">
              <w:rPr>
                <w:rFonts w:asciiTheme="minorHAnsi" w:hAnsiTheme="minorHAnsi"/>
                <w:color w:val="262626" w:themeColor="text1" w:themeTint="D9"/>
                <w:lang w:val="en-US" w:eastAsia="ar-SA"/>
              </w:rPr>
              <w:t>Your name:</w:t>
            </w:r>
          </w:p>
          <w:p w:rsidR="00831F06" w:rsidRPr="00586A13" w:rsidRDefault="00831F06" w:rsidP="00831F06">
            <w:pPr>
              <w:pStyle w:val="ab"/>
              <w:spacing w:before="120" w:after="120" w:line="276" w:lineRule="auto"/>
              <w:outlineLvl w:val="0"/>
              <w:rPr>
                <w:rFonts w:asciiTheme="minorHAnsi" w:hAnsiTheme="minorHAnsi"/>
                <w:color w:val="262626" w:themeColor="text1" w:themeTint="D9"/>
                <w:lang w:val="en-US"/>
              </w:rPr>
            </w:pPr>
            <w:r>
              <w:rPr>
                <w:rFonts w:asciiTheme="minorHAnsi" w:hAnsiTheme="minorHAnsi"/>
                <w:color w:val="262626" w:themeColor="text1" w:themeTint="D9"/>
                <w:lang w:val="en-US" w:eastAsia="ar-SA"/>
              </w:rPr>
              <w:t xml:space="preserve">Your </w:t>
            </w:r>
            <w:r w:rsidRPr="003512BE">
              <w:rPr>
                <w:rFonts w:asciiTheme="minorHAnsi" w:hAnsiTheme="minorHAnsi"/>
                <w:color w:val="262626" w:themeColor="text1" w:themeTint="D9"/>
                <w:lang w:val="en-US" w:eastAsia="ar-SA"/>
              </w:rPr>
              <w:t>e</w:t>
            </w:r>
            <w:r w:rsidRPr="00586A13">
              <w:rPr>
                <w:rFonts w:asciiTheme="minorHAnsi" w:hAnsiTheme="minorHAnsi"/>
                <w:color w:val="262626" w:themeColor="text1" w:themeTint="D9"/>
                <w:lang w:val="en-US" w:eastAsia="ar-SA"/>
              </w:rPr>
              <w:t>-</w:t>
            </w:r>
            <w:r w:rsidRPr="003512BE">
              <w:rPr>
                <w:rFonts w:asciiTheme="minorHAnsi" w:hAnsiTheme="minorHAnsi"/>
                <w:color w:val="262626" w:themeColor="text1" w:themeTint="D9"/>
                <w:lang w:val="en-US" w:eastAsia="ar-SA"/>
              </w:rPr>
              <w:t>mail</w:t>
            </w:r>
            <w:r w:rsidRPr="00586A13">
              <w:rPr>
                <w:rFonts w:asciiTheme="minorHAnsi" w:hAnsiTheme="minorHAnsi"/>
                <w:color w:val="262626" w:themeColor="text1" w:themeTint="D9"/>
                <w:lang w:val="en-US"/>
              </w:rPr>
              <w:t>:</w:t>
            </w:r>
          </w:p>
          <w:p w:rsidR="00831F06" w:rsidRPr="00586A13" w:rsidRDefault="00831F06" w:rsidP="00831F06">
            <w:pPr>
              <w:pStyle w:val="ab"/>
              <w:spacing w:before="120" w:after="120" w:line="276" w:lineRule="auto"/>
              <w:outlineLvl w:val="0"/>
              <w:rPr>
                <w:rFonts w:asciiTheme="minorHAnsi" w:hAnsiTheme="minorHAnsi"/>
                <w:color w:val="262626" w:themeColor="text1" w:themeTint="D9"/>
                <w:lang w:val="en-US"/>
              </w:rPr>
            </w:pPr>
            <w:r w:rsidRPr="00586A13">
              <w:rPr>
                <w:rFonts w:asciiTheme="minorHAnsi" w:hAnsiTheme="minorHAnsi"/>
                <w:color w:val="262626" w:themeColor="text1" w:themeTint="D9"/>
                <w:lang w:val="en-US"/>
              </w:rPr>
              <w:t>Telephone:</w:t>
            </w:r>
          </w:p>
          <w:p w:rsidR="00810319" w:rsidRPr="003512BE" w:rsidRDefault="00831F06" w:rsidP="00831F06">
            <w:pPr>
              <w:pStyle w:val="ab"/>
              <w:spacing w:before="120" w:after="120" w:line="276" w:lineRule="auto"/>
              <w:outlineLvl w:val="0"/>
              <w:rPr>
                <w:color w:val="262626" w:themeColor="text1" w:themeTint="D9"/>
              </w:rPr>
            </w:pPr>
            <w:r>
              <w:rPr>
                <w:rFonts w:asciiTheme="minorHAnsi" w:hAnsiTheme="minorHAnsi"/>
                <w:color w:val="262626" w:themeColor="text1" w:themeTint="D9"/>
                <w:lang w:val="en-US"/>
              </w:rPr>
              <w:t>M</w:t>
            </w:r>
            <w:r w:rsidRPr="00586A13">
              <w:rPr>
                <w:rFonts w:asciiTheme="minorHAnsi" w:hAnsiTheme="minorHAnsi"/>
                <w:color w:val="262626" w:themeColor="text1" w:themeTint="D9"/>
                <w:lang w:val="en-US"/>
              </w:rPr>
              <w:t>ore information:</w:t>
            </w:r>
          </w:p>
        </w:tc>
      </w:tr>
      <w:tr w:rsidR="00810319" w:rsidRPr="00831F06" w:rsidTr="001627CE">
        <w:tc>
          <w:tcPr>
            <w:tcW w:w="3686" w:type="dxa"/>
            <w:shd w:val="clear" w:color="auto" w:fill="F4F4F4"/>
            <w:tcMar>
              <w:top w:w="113" w:type="dxa"/>
              <w:left w:w="340" w:type="dxa"/>
              <w:bottom w:w="113" w:type="dxa"/>
              <w:right w:w="340" w:type="dxa"/>
            </w:tcMar>
          </w:tcPr>
          <w:p w:rsidR="00810319" w:rsidRPr="00831F06" w:rsidRDefault="00831F06" w:rsidP="001627CE">
            <w:pPr>
              <w:spacing w:before="120" w:after="120" w:line="276" w:lineRule="auto"/>
              <w:ind w:right="-13"/>
              <w:rPr>
                <w:rFonts w:ascii="Calibri" w:hAnsi="Calibri"/>
                <w:b/>
                <w:color w:val="595959" w:themeColor="text1" w:themeTint="A6"/>
                <w:lang w:val="en-US"/>
              </w:rPr>
            </w:pPr>
            <w:r w:rsidRPr="00831F06">
              <w:rPr>
                <w:rFonts w:ascii="Calibri" w:hAnsi="Calibri"/>
                <w:b/>
                <w:color w:val="595959" w:themeColor="text1" w:themeTint="A6"/>
                <w:lang w:val="en-US"/>
              </w:rPr>
              <w:t>Advertised site (brand)</w:t>
            </w:r>
          </w:p>
          <w:p w:rsidR="00831F06" w:rsidRDefault="00831F06" w:rsidP="0036182F">
            <w:pPr>
              <w:ind w:right="-11"/>
              <w:rPr>
                <w:rFonts w:ascii="Calibri" w:hAnsi="Calibri"/>
                <w:i/>
                <w:color w:val="808080" w:themeColor="background1" w:themeShade="80"/>
                <w:sz w:val="16"/>
                <w:szCs w:val="16"/>
                <w:lang w:val="en-US"/>
              </w:rPr>
            </w:pPr>
            <w:r w:rsidRPr="00831F06">
              <w:rPr>
                <w:rFonts w:ascii="Calibri" w:hAnsi="Calibri"/>
                <w:i/>
                <w:color w:val="808080" w:themeColor="background1" w:themeShade="80"/>
                <w:sz w:val="16"/>
                <w:szCs w:val="16"/>
                <w:lang w:val="en-US"/>
              </w:rPr>
              <w:t xml:space="preserve">Enter the website url for which you plan </w:t>
            </w:r>
          </w:p>
          <w:p w:rsidR="003512BE" w:rsidRPr="00831F06" w:rsidRDefault="00831F06" w:rsidP="0036182F">
            <w:pPr>
              <w:ind w:right="-11"/>
              <w:rPr>
                <w:rFonts w:ascii="Calibri" w:hAnsi="Calibri"/>
                <w:i/>
                <w:color w:val="808080" w:themeColor="background1" w:themeShade="80"/>
                <w:sz w:val="16"/>
                <w:szCs w:val="16"/>
                <w:lang w:val="en-US"/>
              </w:rPr>
            </w:pPr>
            <w:r w:rsidRPr="00831F06">
              <w:rPr>
                <w:rFonts w:ascii="Calibri" w:hAnsi="Calibri"/>
                <w:i/>
                <w:color w:val="808080" w:themeColor="background1" w:themeShade="80"/>
                <w:sz w:val="16"/>
                <w:szCs w:val="16"/>
                <w:lang w:val="en-US"/>
              </w:rPr>
              <w:t>an advertising campaign.</w:t>
            </w:r>
          </w:p>
          <w:p w:rsidR="003512BE" w:rsidRPr="00831F06" w:rsidRDefault="003512BE" w:rsidP="001627CE">
            <w:pPr>
              <w:spacing w:line="276" w:lineRule="auto"/>
              <w:ind w:right="-11"/>
              <w:rPr>
                <w:rFonts w:ascii="Calibri" w:hAnsi="Calibri"/>
                <w:b/>
                <w:color w:val="595959" w:themeColor="text1" w:themeTint="A6"/>
                <w:lang w:val="en-US"/>
              </w:rPr>
            </w:pPr>
          </w:p>
        </w:tc>
        <w:tc>
          <w:tcPr>
            <w:tcW w:w="6520" w:type="dxa"/>
            <w:tcMar>
              <w:top w:w="113" w:type="dxa"/>
              <w:left w:w="340" w:type="dxa"/>
              <w:bottom w:w="113" w:type="dxa"/>
              <w:right w:w="340" w:type="dxa"/>
            </w:tcMar>
          </w:tcPr>
          <w:p w:rsidR="00810319" w:rsidRPr="00831F06" w:rsidRDefault="00810319" w:rsidP="00C552BE">
            <w:pPr>
              <w:pStyle w:val="ab"/>
              <w:spacing w:before="120" w:after="120" w:line="276" w:lineRule="auto"/>
              <w:outlineLvl w:val="0"/>
              <w:rPr>
                <w:rFonts w:ascii="Calibri" w:hAnsi="Calibri"/>
                <w:color w:val="262626" w:themeColor="text1" w:themeTint="D9"/>
                <w:lang w:val="en-US" w:eastAsia="ar-SA"/>
              </w:rPr>
            </w:pPr>
          </w:p>
        </w:tc>
      </w:tr>
      <w:tr w:rsidR="00810319" w:rsidRPr="00831F06" w:rsidTr="001627CE">
        <w:tc>
          <w:tcPr>
            <w:tcW w:w="3686" w:type="dxa"/>
            <w:shd w:val="clear" w:color="auto" w:fill="F4F4F4"/>
            <w:tcMar>
              <w:top w:w="113" w:type="dxa"/>
              <w:left w:w="340" w:type="dxa"/>
              <w:bottom w:w="113" w:type="dxa"/>
              <w:right w:w="340" w:type="dxa"/>
            </w:tcMar>
          </w:tcPr>
          <w:p w:rsidR="00810319" w:rsidRPr="00831F06" w:rsidRDefault="00831F06" w:rsidP="001627CE">
            <w:pPr>
              <w:spacing w:before="120" w:after="120" w:line="276" w:lineRule="auto"/>
              <w:ind w:right="-13"/>
              <w:rPr>
                <w:rFonts w:ascii="Calibri" w:hAnsi="Calibri"/>
                <w:b/>
                <w:color w:val="595959" w:themeColor="text1" w:themeTint="A6"/>
                <w:lang w:val="en-US"/>
              </w:rPr>
            </w:pPr>
            <w:r w:rsidRPr="00831F06">
              <w:rPr>
                <w:rFonts w:ascii="Calibri" w:hAnsi="Calibri"/>
                <w:b/>
                <w:color w:val="595959" w:themeColor="text1" w:themeTint="A6"/>
                <w:lang w:val="en-US"/>
              </w:rPr>
              <w:t>Advertising information page</w:t>
            </w:r>
          </w:p>
          <w:p w:rsidR="003512BE" w:rsidRDefault="00831F06" w:rsidP="001627CE">
            <w:pPr>
              <w:ind w:right="-11"/>
              <w:rPr>
                <w:rFonts w:ascii="Calibri" w:hAnsi="Calibri"/>
                <w:i/>
                <w:color w:val="808080" w:themeColor="background1" w:themeShade="80"/>
                <w:sz w:val="16"/>
                <w:szCs w:val="16"/>
                <w:lang w:val="en-US"/>
              </w:rPr>
            </w:pPr>
            <w:r w:rsidRPr="00831F06">
              <w:rPr>
                <w:rFonts w:ascii="Calibri" w:hAnsi="Calibri"/>
                <w:i/>
                <w:color w:val="808080" w:themeColor="background1" w:themeShade="80"/>
                <w:sz w:val="16"/>
                <w:szCs w:val="16"/>
                <w:lang w:val="en-US"/>
              </w:rPr>
              <w:t>If you need to develop an information page which will be advertising on the Internet, give a short description of it.</w:t>
            </w:r>
          </w:p>
          <w:p w:rsidR="00831F06" w:rsidRPr="00831F06" w:rsidRDefault="00831F06" w:rsidP="001627CE">
            <w:pPr>
              <w:ind w:right="-11"/>
              <w:rPr>
                <w:rFonts w:ascii="Calibri" w:hAnsi="Calibri"/>
                <w:i/>
                <w:color w:val="808080" w:themeColor="background1" w:themeShade="80"/>
                <w:sz w:val="16"/>
                <w:szCs w:val="16"/>
                <w:lang w:val="en-US"/>
              </w:rPr>
            </w:pPr>
          </w:p>
        </w:tc>
        <w:tc>
          <w:tcPr>
            <w:tcW w:w="6520" w:type="dxa"/>
            <w:tcMar>
              <w:top w:w="113" w:type="dxa"/>
              <w:left w:w="340" w:type="dxa"/>
              <w:bottom w:w="113" w:type="dxa"/>
              <w:right w:w="340" w:type="dxa"/>
            </w:tcMar>
          </w:tcPr>
          <w:p w:rsidR="003512BE" w:rsidRPr="00831F06" w:rsidRDefault="003512BE" w:rsidP="0036182F">
            <w:pPr>
              <w:pStyle w:val="ab"/>
              <w:spacing w:before="120" w:after="120" w:line="276" w:lineRule="auto"/>
              <w:outlineLvl w:val="0"/>
              <w:rPr>
                <w:rFonts w:ascii="Calibri" w:hAnsi="Calibri"/>
                <w:color w:val="262626" w:themeColor="text1" w:themeTint="D9"/>
                <w:lang w:val="en-US" w:eastAsia="ar-SA"/>
              </w:rPr>
            </w:pPr>
          </w:p>
        </w:tc>
      </w:tr>
      <w:tr w:rsidR="00810319" w:rsidRPr="00831F06" w:rsidTr="001627CE">
        <w:tc>
          <w:tcPr>
            <w:tcW w:w="3686" w:type="dxa"/>
            <w:shd w:val="clear" w:color="auto" w:fill="F4F4F4"/>
            <w:tcMar>
              <w:top w:w="113" w:type="dxa"/>
              <w:left w:w="340" w:type="dxa"/>
              <w:bottom w:w="113" w:type="dxa"/>
              <w:right w:w="340" w:type="dxa"/>
            </w:tcMar>
          </w:tcPr>
          <w:p w:rsidR="00810319" w:rsidRPr="00831F06" w:rsidRDefault="00831F06" w:rsidP="001627CE">
            <w:pPr>
              <w:spacing w:before="120" w:after="120" w:line="276" w:lineRule="auto"/>
              <w:ind w:right="-13"/>
              <w:rPr>
                <w:rFonts w:ascii="Calibri" w:hAnsi="Calibri"/>
                <w:b/>
                <w:color w:val="595959" w:themeColor="text1" w:themeTint="A6"/>
                <w:lang w:val="en-US"/>
              </w:rPr>
            </w:pPr>
            <w:r w:rsidRPr="00831F06">
              <w:rPr>
                <w:rFonts w:ascii="Calibri" w:hAnsi="Calibri"/>
                <w:b/>
                <w:color w:val="595959" w:themeColor="text1" w:themeTint="A6"/>
                <w:lang w:val="en-US"/>
              </w:rPr>
              <w:t>Graphic banner</w:t>
            </w:r>
          </w:p>
          <w:p w:rsidR="003512BE" w:rsidRPr="00831F06" w:rsidRDefault="00831F06" w:rsidP="0036182F">
            <w:pPr>
              <w:ind w:right="-11"/>
              <w:rPr>
                <w:rFonts w:ascii="Calibri" w:hAnsi="Calibri"/>
                <w:i/>
                <w:color w:val="808080" w:themeColor="background1" w:themeShade="80"/>
                <w:sz w:val="16"/>
                <w:szCs w:val="16"/>
                <w:lang w:val="en-US"/>
              </w:rPr>
            </w:pPr>
            <w:r w:rsidRPr="00831F06">
              <w:rPr>
                <w:rFonts w:ascii="Calibri" w:hAnsi="Calibri"/>
                <w:i/>
                <w:color w:val="808080" w:themeColor="background1" w:themeShade="80"/>
                <w:sz w:val="16"/>
                <w:szCs w:val="16"/>
                <w:lang w:val="en-US"/>
              </w:rPr>
              <w:t>Specify what types of banners are more acceptable for your advertising.</w:t>
            </w:r>
          </w:p>
          <w:p w:rsidR="0036182F" w:rsidRPr="00831F06" w:rsidRDefault="0036182F" w:rsidP="0036182F">
            <w:pPr>
              <w:ind w:right="-11"/>
              <w:rPr>
                <w:rFonts w:ascii="Calibri" w:hAnsi="Calibri"/>
                <w:i/>
                <w:color w:val="808080" w:themeColor="background1" w:themeShade="80"/>
                <w:sz w:val="16"/>
                <w:szCs w:val="16"/>
                <w:lang w:val="en-US"/>
              </w:rPr>
            </w:pPr>
          </w:p>
          <w:p w:rsidR="0036182F" w:rsidRPr="0036182F" w:rsidRDefault="00831F06" w:rsidP="0036182F">
            <w:pPr>
              <w:ind w:right="-11"/>
              <w:rPr>
                <w:rFonts w:ascii="Calibri" w:hAnsi="Calibri"/>
                <w:b/>
                <w:i/>
                <w:color w:val="808080" w:themeColor="background1" w:themeShade="80"/>
                <w:sz w:val="16"/>
                <w:szCs w:val="16"/>
              </w:rPr>
            </w:pPr>
            <w:r w:rsidRPr="00831F06">
              <w:rPr>
                <w:rFonts w:ascii="Calibri" w:hAnsi="Calibri"/>
                <w:b/>
                <w:i/>
                <w:color w:val="808080" w:themeColor="background1" w:themeShade="80"/>
                <w:sz w:val="16"/>
                <w:szCs w:val="16"/>
              </w:rPr>
              <w:t>Attachment</w:t>
            </w:r>
            <w:r>
              <w:rPr>
                <w:rFonts w:ascii="Calibri" w:hAnsi="Calibri"/>
                <w:b/>
                <w:i/>
                <w:color w:val="808080" w:themeColor="background1" w:themeShade="80"/>
                <w:sz w:val="16"/>
                <w:szCs w:val="16"/>
                <w:lang w:val="en-US"/>
              </w:rPr>
              <w:t xml:space="preserve"> </w:t>
            </w:r>
            <w:r w:rsidR="0036182F" w:rsidRPr="0036182F">
              <w:rPr>
                <w:rFonts w:ascii="Calibri" w:hAnsi="Calibri"/>
                <w:b/>
                <w:i/>
                <w:color w:val="808080" w:themeColor="background1" w:themeShade="80"/>
                <w:sz w:val="16"/>
                <w:szCs w:val="16"/>
              </w:rPr>
              <w:t xml:space="preserve"> 1</w:t>
            </w:r>
          </w:p>
        </w:tc>
        <w:tc>
          <w:tcPr>
            <w:tcW w:w="6520" w:type="dxa"/>
            <w:tcMar>
              <w:top w:w="113" w:type="dxa"/>
              <w:left w:w="340" w:type="dxa"/>
              <w:bottom w:w="113" w:type="dxa"/>
              <w:right w:w="340" w:type="dxa"/>
            </w:tcMar>
          </w:tcPr>
          <w:p w:rsidR="00810319" w:rsidRPr="00831F06" w:rsidRDefault="00A37832" w:rsidP="003512B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35" style="position:absolute;left:0;text-align:left;margin-left:-1.5pt;margin-top:6.35pt;width:11.9pt;height:11.9pt;z-index:251664384;mso-position-horizontal-relative:text;mso-position-vertical-relative:text" strokecolor="#7f7f7f [1612]"/>
              </w:pict>
            </w:r>
            <w:r w:rsidR="00831F06" w:rsidRPr="00831F06">
              <w:rPr>
                <w:rFonts w:ascii="Calibri" w:hAnsi="Calibri"/>
                <w:color w:val="262626" w:themeColor="text1" w:themeTint="D9"/>
                <w:lang w:val="en-US" w:eastAsia="ar-SA"/>
              </w:rPr>
              <w:t>Skyscraper</w:t>
            </w:r>
          </w:p>
          <w:p w:rsidR="003512BE" w:rsidRPr="00831F06" w:rsidRDefault="00A37832" w:rsidP="003512B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36" style="position:absolute;left:0;text-align:left;margin-left:-1.5pt;margin-top:1.15pt;width:11.9pt;height:11.9pt;z-index:251665408" strokecolor="#7f7f7f [1612]"/>
              </w:pict>
            </w:r>
            <w:r w:rsidR="00831F06" w:rsidRPr="00831F06">
              <w:rPr>
                <w:rFonts w:ascii="Calibri" w:hAnsi="Calibri"/>
                <w:noProof/>
                <w:color w:val="262626" w:themeColor="text1" w:themeTint="D9"/>
                <w:lang w:val="en-US"/>
              </w:rPr>
              <w:t>Rectangle</w:t>
            </w:r>
          </w:p>
          <w:p w:rsidR="003512BE" w:rsidRPr="00831F06" w:rsidRDefault="00A37832" w:rsidP="003512B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37" style="position:absolute;left:0;text-align:left;margin-left:-1.5pt;margin-top:.45pt;width:11.9pt;height:11.9pt;z-index:251666432" strokecolor="#7f7f7f [1612]"/>
              </w:pict>
            </w:r>
            <w:r w:rsidR="00831F06">
              <w:rPr>
                <w:rFonts w:ascii="Calibri" w:hAnsi="Calibri"/>
                <w:noProof/>
                <w:color w:val="262626" w:themeColor="text1" w:themeTint="D9"/>
                <w:lang w:val="en-US"/>
              </w:rPr>
              <w:t>Banner</w:t>
            </w:r>
          </w:p>
          <w:p w:rsidR="003512BE" w:rsidRPr="00831F06" w:rsidRDefault="00A37832" w:rsidP="003512B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38" style="position:absolute;left:0;text-align:left;margin-left:-1.5pt;margin-top:1.05pt;width:11.9pt;height:11.9pt;z-index:251667456" strokecolor="#7f7f7f [1612]"/>
              </w:pict>
            </w:r>
            <w:r w:rsidR="00831F06">
              <w:rPr>
                <w:rFonts w:ascii="Calibri" w:hAnsi="Calibri"/>
                <w:noProof/>
                <w:color w:val="262626" w:themeColor="text1" w:themeTint="D9"/>
                <w:lang w:val="en-US"/>
              </w:rPr>
              <w:t>Button</w:t>
            </w:r>
          </w:p>
          <w:p w:rsidR="003512BE" w:rsidRPr="00831F06" w:rsidRDefault="00A37832" w:rsidP="003512B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39" style="position:absolute;left:0;text-align:left;margin-left:-1.5pt;margin-top:.55pt;width:11.9pt;height:11.9pt;z-index:251668480" strokecolor="#7f7f7f [1612]"/>
              </w:pict>
            </w:r>
            <w:r w:rsidR="00831F06" w:rsidRPr="00831F06">
              <w:rPr>
                <w:rFonts w:ascii="Calibri" w:hAnsi="Calibri"/>
                <w:noProof/>
                <w:color w:val="262626" w:themeColor="text1" w:themeTint="D9"/>
                <w:lang w:val="en-US"/>
              </w:rPr>
              <w:t>Hall of fame</w:t>
            </w:r>
          </w:p>
          <w:p w:rsidR="003512BE" w:rsidRPr="00831F06" w:rsidRDefault="00A37832" w:rsidP="003512B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40" style="position:absolute;left:0;text-align:left;margin-left:-1.5pt;margin-top:1.1pt;width:11.9pt;height:11.9pt;z-index:251669504" strokecolor="#7f7f7f [1612]"/>
              </w:pict>
            </w:r>
            <w:r w:rsidR="00831F06">
              <w:rPr>
                <w:rFonts w:ascii="Calibri" w:hAnsi="Calibri"/>
                <w:noProof/>
                <w:color w:val="262626" w:themeColor="text1" w:themeTint="D9"/>
                <w:lang w:val="en-US"/>
              </w:rPr>
              <w:t>Brick</w:t>
            </w:r>
          </w:p>
          <w:p w:rsidR="0036182F" w:rsidRPr="00831F06" w:rsidRDefault="00A37832" w:rsidP="00831F06">
            <w:pPr>
              <w:pStyle w:val="ab"/>
              <w:spacing w:before="120" w:after="120"/>
              <w:ind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65" style="position:absolute;left:0;text-align:left;margin-left:-1.5pt;margin-top:1.1pt;width:11.9pt;height:11.9pt;z-index:251686912" strokecolor="#7f7f7f [1612]"/>
              </w:pict>
            </w:r>
            <w:r w:rsidR="0036182F" w:rsidRPr="00831F06">
              <w:rPr>
                <w:rFonts w:ascii="Calibri" w:hAnsi="Calibri"/>
                <w:color w:val="262626" w:themeColor="text1" w:themeTint="D9"/>
                <w:lang w:val="en-US" w:eastAsia="ar-SA"/>
              </w:rPr>
              <w:t>Rich media (</w:t>
            </w:r>
            <w:r w:rsidR="00831F06">
              <w:rPr>
                <w:rFonts w:ascii="Calibri" w:hAnsi="Calibri"/>
                <w:color w:val="262626" w:themeColor="text1" w:themeTint="D9"/>
                <w:lang w:val="en-US" w:eastAsia="ar-SA"/>
              </w:rPr>
              <w:t>individual format</w:t>
            </w:r>
            <w:r w:rsidR="0036182F" w:rsidRPr="00831F06">
              <w:rPr>
                <w:rFonts w:ascii="Calibri" w:hAnsi="Calibri"/>
                <w:color w:val="262626" w:themeColor="text1" w:themeTint="D9"/>
                <w:lang w:val="en-US" w:eastAsia="ar-SA"/>
              </w:rPr>
              <w:t>)</w:t>
            </w:r>
          </w:p>
        </w:tc>
      </w:tr>
      <w:tr w:rsidR="00FB16E0" w:rsidRPr="00831F06" w:rsidTr="001627CE">
        <w:trPr>
          <w:trHeight w:val="212"/>
        </w:trPr>
        <w:tc>
          <w:tcPr>
            <w:tcW w:w="3686" w:type="dxa"/>
            <w:shd w:val="clear" w:color="auto" w:fill="F4F4F4"/>
            <w:tcMar>
              <w:top w:w="113" w:type="dxa"/>
              <w:left w:w="340" w:type="dxa"/>
              <w:bottom w:w="113" w:type="dxa"/>
              <w:right w:w="340" w:type="dxa"/>
            </w:tcMar>
          </w:tcPr>
          <w:p w:rsidR="0036182F" w:rsidRDefault="00831F06" w:rsidP="00831F06">
            <w:pPr>
              <w:spacing w:before="120"/>
              <w:ind w:right="-11"/>
              <w:rPr>
                <w:rFonts w:ascii="Calibri" w:hAnsi="Calibri"/>
                <w:b/>
                <w:color w:val="595959" w:themeColor="text1" w:themeTint="A6"/>
                <w:lang w:val="en-US"/>
              </w:rPr>
            </w:pPr>
            <w:r w:rsidRPr="00831F06">
              <w:rPr>
                <w:rFonts w:ascii="Calibri" w:hAnsi="Calibri"/>
                <w:b/>
                <w:color w:val="595959" w:themeColor="text1" w:themeTint="A6"/>
              </w:rPr>
              <w:t>Banners accommodation</w:t>
            </w:r>
          </w:p>
          <w:p w:rsidR="00831F06" w:rsidRPr="00831F06" w:rsidRDefault="00831F06" w:rsidP="0036182F">
            <w:pPr>
              <w:ind w:right="-13"/>
              <w:rPr>
                <w:rFonts w:ascii="Calibri" w:hAnsi="Calibri"/>
                <w:b/>
                <w:color w:val="595959" w:themeColor="text1" w:themeTint="A6"/>
                <w:lang w:val="en-US"/>
              </w:rPr>
            </w:pPr>
          </w:p>
          <w:p w:rsidR="0036182F" w:rsidRPr="00831F06" w:rsidRDefault="00831F06" w:rsidP="001627CE">
            <w:pPr>
              <w:ind w:right="-13"/>
              <w:rPr>
                <w:rFonts w:ascii="Calibri" w:hAnsi="Calibri"/>
                <w:i/>
                <w:color w:val="808080" w:themeColor="background1" w:themeShade="80"/>
                <w:sz w:val="16"/>
                <w:szCs w:val="16"/>
                <w:lang w:val="en-US"/>
              </w:rPr>
            </w:pPr>
            <w:r w:rsidRPr="00831F06">
              <w:rPr>
                <w:rFonts w:ascii="Calibri" w:hAnsi="Calibri"/>
                <w:i/>
                <w:color w:val="808080" w:themeColor="background1" w:themeShade="80"/>
                <w:sz w:val="16"/>
                <w:szCs w:val="16"/>
                <w:lang w:val="en-US"/>
              </w:rPr>
              <w:t>Select the sources that will host your banners.</w:t>
            </w:r>
          </w:p>
        </w:tc>
        <w:tc>
          <w:tcPr>
            <w:tcW w:w="6520" w:type="dxa"/>
            <w:tcMar>
              <w:top w:w="113" w:type="dxa"/>
              <w:left w:w="340" w:type="dxa"/>
              <w:bottom w:w="113" w:type="dxa"/>
              <w:right w:w="340" w:type="dxa"/>
            </w:tcMar>
          </w:tcPr>
          <w:p w:rsidR="00FB16E0" w:rsidRPr="00831F06" w:rsidRDefault="00A37832" w:rsidP="0036182F">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66" style="position:absolute;left:0;text-align:left;margin-left:-1.5pt;margin-top:6.45pt;width:11.9pt;height:11.9pt;z-index:251687936;mso-position-horizontal-relative:text;mso-position-vertical-relative:text" strokecolor="#7f7f7f [1612]"/>
              </w:pict>
            </w:r>
            <w:r w:rsidR="00831F06" w:rsidRPr="00831F06">
              <w:rPr>
                <w:rFonts w:ascii="Calibri" w:hAnsi="Calibri"/>
                <w:color w:val="262626" w:themeColor="text1" w:themeTint="D9"/>
                <w:lang w:val="en-US" w:eastAsia="ar-SA"/>
              </w:rPr>
              <w:t>Network of company sites</w:t>
            </w:r>
          </w:p>
          <w:p w:rsidR="0036182F" w:rsidRPr="00831F06" w:rsidRDefault="00A37832" w:rsidP="0036182F">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67" style="position:absolute;left:0;text-align:left;margin-left:-1.5pt;margin-top:1.75pt;width:11.9pt;height:11.9pt;z-index:251688960" strokecolor="#7f7f7f [1612]"/>
              </w:pict>
            </w:r>
            <w:r w:rsidR="00831F06" w:rsidRPr="00831F06">
              <w:rPr>
                <w:rFonts w:ascii="Calibri" w:hAnsi="Calibri"/>
                <w:color w:val="262626" w:themeColor="text1" w:themeTint="D9"/>
                <w:lang w:val="en-US" w:eastAsia="ar-SA"/>
              </w:rPr>
              <w:t>Banner network</w:t>
            </w:r>
          </w:p>
        </w:tc>
      </w:tr>
      <w:tr w:rsidR="00FB16E0" w:rsidRPr="00831F06" w:rsidTr="001627CE">
        <w:tc>
          <w:tcPr>
            <w:tcW w:w="3686" w:type="dxa"/>
            <w:shd w:val="clear" w:color="auto" w:fill="F4F4F4"/>
            <w:tcMar>
              <w:top w:w="113" w:type="dxa"/>
              <w:left w:w="340" w:type="dxa"/>
              <w:bottom w:w="113" w:type="dxa"/>
              <w:right w:w="340" w:type="dxa"/>
            </w:tcMar>
          </w:tcPr>
          <w:p w:rsidR="0036182F" w:rsidRPr="00831F06" w:rsidRDefault="00831F06" w:rsidP="0036182F">
            <w:pPr>
              <w:spacing w:before="120"/>
              <w:ind w:right="-11"/>
              <w:rPr>
                <w:rFonts w:ascii="Calibri" w:hAnsi="Calibri"/>
                <w:b/>
                <w:color w:val="595959" w:themeColor="text1" w:themeTint="A6"/>
                <w:lang w:val="en-US"/>
              </w:rPr>
            </w:pPr>
            <w:r w:rsidRPr="00831F06">
              <w:rPr>
                <w:rFonts w:ascii="Calibri" w:hAnsi="Calibri"/>
                <w:b/>
                <w:color w:val="595959" w:themeColor="text1" w:themeTint="A6"/>
                <w:lang w:val="en-US"/>
              </w:rPr>
              <w:t>Short description of the plot of banner</w:t>
            </w:r>
          </w:p>
          <w:p w:rsidR="0036182F" w:rsidRPr="00831F06" w:rsidRDefault="0036182F" w:rsidP="001627CE">
            <w:pPr>
              <w:ind w:right="-11"/>
              <w:rPr>
                <w:rFonts w:ascii="Calibri" w:hAnsi="Calibri"/>
                <w:b/>
                <w:color w:val="595959" w:themeColor="text1" w:themeTint="A6"/>
                <w:lang w:val="en-US"/>
              </w:rPr>
            </w:pPr>
          </w:p>
          <w:p w:rsidR="00FB16E0" w:rsidRPr="00831F06" w:rsidRDefault="00FB16E0" w:rsidP="001627CE">
            <w:pPr>
              <w:ind w:right="-11"/>
              <w:rPr>
                <w:rFonts w:ascii="Calibri" w:hAnsi="Calibri"/>
                <w:i/>
                <w:color w:val="808080" w:themeColor="background1" w:themeShade="80"/>
                <w:sz w:val="16"/>
                <w:szCs w:val="16"/>
                <w:lang w:val="en-US"/>
              </w:rPr>
            </w:pPr>
            <w:r w:rsidRPr="00831F06">
              <w:rPr>
                <w:rFonts w:ascii="Calibri" w:hAnsi="Calibri"/>
                <w:i/>
                <w:color w:val="808080" w:themeColor="background1" w:themeShade="80"/>
                <w:sz w:val="16"/>
                <w:szCs w:val="16"/>
                <w:lang w:val="en-US"/>
              </w:rPr>
              <w:t xml:space="preserve"> </w:t>
            </w:r>
            <w:r w:rsidR="00831F06" w:rsidRPr="00831F06">
              <w:rPr>
                <w:rFonts w:ascii="Calibri" w:hAnsi="Calibri"/>
                <w:i/>
                <w:color w:val="808080" w:themeColor="background1" w:themeShade="80"/>
                <w:sz w:val="16"/>
                <w:szCs w:val="16"/>
                <w:lang w:val="en-US"/>
              </w:rPr>
              <w:t>Please explain how you would like to see next banner.</w:t>
            </w:r>
          </w:p>
          <w:p w:rsidR="00064EE7" w:rsidRPr="00831F06" w:rsidRDefault="00064EE7" w:rsidP="001627CE">
            <w:pPr>
              <w:ind w:right="-11"/>
              <w:rPr>
                <w:rFonts w:ascii="Calibri" w:hAnsi="Calibri"/>
                <w:b/>
                <w:color w:val="808080" w:themeColor="background1" w:themeShade="80"/>
                <w:lang w:val="en-US"/>
              </w:rPr>
            </w:pPr>
          </w:p>
        </w:tc>
        <w:tc>
          <w:tcPr>
            <w:tcW w:w="6520" w:type="dxa"/>
            <w:tcMar>
              <w:top w:w="113" w:type="dxa"/>
              <w:left w:w="340" w:type="dxa"/>
              <w:bottom w:w="113" w:type="dxa"/>
              <w:right w:w="340" w:type="dxa"/>
            </w:tcMar>
          </w:tcPr>
          <w:p w:rsidR="00FB16E0" w:rsidRPr="00831F06" w:rsidRDefault="00FB16E0" w:rsidP="00C552BE">
            <w:pPr>
              <w:pStyle w:val="ab"/>
              <w:spacing w:before="120" w:after="120" w:line="276" w:lineRule="auto"/>
              <w:outlineLvl w:val="0"/>
              <w:rPr>
                <w:rFonts w:ascii="Calibri" w:hAnsi="Calibri"/>
                <w:color w:val="262626" w:themeColor="text1" w:themeTint="D9"/>
                <w:lang w:val="en-US" w:eastAsia="ar-SA"/>
              </w:rPr>
            </w:pPr>
          </w:p>
        </w:tc>
      </w:tr>
      <w:tr w:rsidR="00FB16E0" w:rsidRPr="00C700A4" w:rsidTr="001627CE">
        <w:tc>
          <w:tcPr>
            <w:tcW w:w="3686" w:type="dxa"/>
            <w:shd w:val="clear" w:color="auto" w:fill="F4F4F4"/>
            <w:tcMar>
              <w:top w:w="113" w:type="dxa"/>
              <w:left w:w="340" w:type="dxa"/>
              <w:bottom w:w="113" w:type="dxa"/>
              <w:right w:w="340" w:type="dxa"/>
            </w:tcMar>
          </w:tcPr>
          <w:p w:rsidR="00064EE7" w:rsidRPr="00831F06" w:rsidRDefault="00831F06" w:rsidP="001627CE">
            <w:pPr>
              <w:spacing w:before="120" w:after="120" w:line="276" w:lineRule="auto"/>
              <w:ind w:right="-13"/>
              <w:rPr>
                <w:rFonts w:ascii="Calibri" w:hAnsi="Calibri"/>
                <w:b/>
                <w:color w:val="595959" w:themeColor="text1" w:themeTint="A6"/>
                <w:lang w:val="en-US"/>
              </w:rPr>
            </w:pPr>
            <w:r w:rsidRPr="00831F06">
              <w:rPr>
                <w:rFonts w:ascii="Calibri" w:hAnsi="Calibri"/>
                <w:b/>
                <w:color w:val="595959" w:themeColor="text1" w:themeTint="A6"/>
                <w:lang w:val="en-US"/>
              </w:rPr>
              <w:lastRenderedPageBreak/>
              <w:t>Contextual advertising</w:t>
            </w:r>
          </w:p>
          <w:p w:rsidR="00831F06" w:rsidRDefault="00831F06" w:rsidP="0036182F">
            <w:pPr>
              <w:spacing w:before="120" w:after="120"/>
              <w:ind w:right="-13"/>
              <w:rPr>
                <w:rFonts w:ascii="Calibri" w:hAnsi="Calibri"/>
                <w:i/>
                <w:color w:val="808080" w:themeColor="background1" w:themeShade="80"/>
                <w:sz w:val="16"/>
                <w:szCs w:val="16"/>
                <w:lang w:val="en-US"/>
              </w:rPr>
            </w:pPr>
            <w:r w:rsidRPr="00831F06">
              <w:rPr>
                <w:rFonts w:ascii="Calibri" w:hAnsi="Calibri"/>
                <w:i/>
                <w:color w:val="808080" w:themeColor="background1" w:themeShade="80"/>
                <w:sz w:val="16"/>
                <w:szCs w:val="16"/>
                <w:lang w:val="en-US"/>
              </w:rPr>
              <w:t>If you plan to use contextual advertising, write the advertisement text.</w:t>
            </w:r>
          </w:p>
          <w:p w:rsidR="0036182F" w:rsidRPr="00831F06" w:rsidRDefault="00831F06" w:rsidP="0036182F">
            <w:pPr>
              <w:spacing w:before="120" w:after="120"/>
              <w:ind w:right="-13"/>
              <w:rPr>
                <w:rFonts w:ascii="Calibri" w:hAnsi="Calibri"/>
                <w:b/>
                <w:i/>
                <w:color w:val="808080" w:themeColor="background1" w:themeShade="80"/>
                <w:sz w:val="16"/>
                <w:szCs w:val="16"/>
                <w:lang w:val="en-US"/>
              </w:rPr>
            </w:pPr>
            <w:r>
              <w:rPr>
                <w:rFonts w:ascii="Calibri" w:hAnsi="Calibri"/>
                <w:b/>
                <w:i/>
                <w:color w:val="808080" w:themeColor="background1" w:themeShade="80"/>
                <w:sz w:val="16"/>
                <w:szCs w:val="16"/>
                <w:lang w:val="en-US"/>
              </w:rPr>
              <w:t xml:space="preserve">Attachment </w:t>
            </w:r>
            <w:r w:rsidR="0036182F" w:rsidRPr="00831F06">
              <w:rPr>
                <w:rFonts w:ascii="Calibri" w:hAnsi="Calibri"/>
                <w:b/>
                <w:i/>
                <w:color w:val="808080" w:themeColor="background1" w:themeShade="80"/>
                <w:sz w:val="16"/>
                <w:szCs w:val="16"/>
                <w:lang w:val="en-US"/>
              </w:rPr>
              <w:t>2</w:t>
            </w:r>
          </w:p>
        </w:tc>
        <w:tc>
          <w:tcPr>
            <w:tcW w:w="6520" w:type="dxa"/>
            <w:tcMar>
              <w:top w:w="113" w:type="dxa"/>
              <w:left w:w="340" w:type="dxa"/>
              <w:bottom w:w="113" w:type="dxa"/>
              <w:right w:w="340" w:type="dxa"/>
            </w:tcMar>
          </w:tcPr>
          <w:p w:rsidR="00FB16E0" w:rsidRPr="00831F06" w:rsidRDefault="00831F06" w:rsidP="00C552BE">
            <w:pPr>
              <w:pStyle w:val="ab"/>
              <w:spacing w:before="120" w:after="120" w:line="276" w:lineRule="auto"/>
              <w:outlineLvl w:val="0"/>
              <w:rPr>
                <w:rFonts w:ascii="Calibri" w:hAnsi="Calibri"/>
                <w:b/>
                <w:color w:val="262626" w:themeColor="text1" w:themeTint="D9"/>
                <w:lang w:val="en-US" w:eastAsia="ar-SA"/>
              </w:rPr>
            </w:pPr>
            <w:r w:rsidRPr="00831F06">
              <w:rPr>
                <w:rFonts w:ascii="Calibri" w:hAnsi="Calibri"/>
                <w:b/>
                <w:color w:val="262626" w:themeColor="text1" w:themeTint="D9"/>
                <w:lang w:val="en-US" w:eastAsia="ar-SA"/>
              </w:rPr>
              <w:t>Advertising 1</w:t>
            </w:r>
          </w:p>
          <w:p w:rsidR="00831F06" w:rsidRPr="00831F06" w:rsidRDefault="00831F06" w:rsidP="00831F06">
            <w:pPr>
              <w:pStyle w:val="ab"/>
              <w:spacing w:before="120" w:after="120"/>
              <w:outlineLvl w:val="0"/>
              <w:rPr>
                <w:rFonts w:ascii="Calibri" w:hAnsi="Calibri"/>
                <w:color w:val="262626" w:themeColor="text1" w:themeTint="D9"/>
                <w:lang w:val="en-US" w:eastAsia="ar-SA"/>
              </w:rPr>
            </w:pPr>
            <w:r w:rsidRPr="00831F06">
              <w:rPr>
                <w:rFonts w:ascii="Calibri" w:hAnsi="Calibri"/>
                <w:color w:val="262626" w:themeColor="text1" w:themeTint="D9"/>
                <w:lang w:val="en-US" w:eastAsia="ar-SA"/>
              </w:rPr>
              <w:t>Title (25 characters)</w:t>
            </w:r>
            <w:r>
              <w:rPr>
                <w:rFonts w:ascii="Calibri" w:hAnsi="Calibri"/>
                <w:color w:val="262626" w:themeColor="text1" w:themeTint="D9"/>
                <w:lang w:val="en-US" w:eastAsia="ar-SA"/>
              </w:rPr>
              <w:t>:</w:t>
            </w:r>
          </w:p>
          <w:p w:rsidR="0036182F" w:rsidRPr="00831F06" w:rsidRDefault="00831F06" w:rsidP="00831F06">
            <w:pPr>
              <w:pStyle w:val="ab"/>
              <w:spacing w:before="120" w:after="120" w:line="276" w:lineRule="auto"/>
              <w:outlineLvl w:val="0"/>
              <w:rPr>
                <w:rFonts w:ascii="Calibri" w:hAnsi="Calibri"/>
                <w:color w:val="262626" w:themeColor="text1" w:themeTint="D9"/>
                <w:lang w:val="en-US" w:eastAsia="ar-SA"/>
              </w:rPr>
            </w:pPr>
            <w:r w:rsidRPr="00831F06">
              <w:rPr>
                <w:rFonts w:ascii="Calibri" w:hAnsi="Calibri"/>
                <w:color w:val="262626" w:themeColor="text1" w:themeTint="D9"/>
                <w:lang w:val="en-US" w:eastAsia="ar-SA"/>
              </w:rPr>
              <w:t>The text (70 characters)</w:t>
            </w:r>
            <w:r>
              <w:rPr>
                <w:rFonts w:ascii="Calibri" w:hAnsi="Calibri"/>
                <w:color w:val="262626" w:themeColor="text1" w:themeTint="D9"/>
                <w:lang w:val="en-US" w:eastAsia="ar-SA"/>
              </w:rPr>
              <w:t>:</w:t>
            </w:r>
          </w:p>
          <w:p w:rsidR="0036182F" w:rsidRPr="00831F06" w:rsidRDefault="0036182F" w:rsidP="00C552BE">
            <w:pPr>
              <w:pStyle w:val="ab"/>
              <w:spacing w:before="120" w:after="120" w:line="276" w:lineRule="auto"/>
              <w:outlineLvl w:val="0"/>
              <w:rPr>
                <w:rFonts w:ascii="Calibri" w:hAnsi="Calibri"/>
                <w:color w:val="262626" w:themeColor="text1" w:themeTint="D9"/>
                <w:lang w:val="en-US" w:eastAsia="ar-SA"/>
              </w:rPr>
            </w:pPr>
          </w:p>
          <w:p w:rsidR="00831F06" w:rsidRPr="00831F06" w:rsidRDefault="00831F06" w:rsidP="00831F06">
            <w:pPr>
              <w:pStyle w:val="ab"/>
              <w:spacing w:before="120" w:after="120" w:line="276" w:lineRule="auto"/>
              <w:outlineLvl w:val="0"/>
              <w:rPr>
                <w:rFonts w:ascii="Calibri" w:hAnsi="Calibri"/>
                <w:b/>
                <w:color w:val="262626" w:themeColor="text1" w:themeTint="D9"/>
                <w:lang w:val="en-US" w:eastAsia="ar-SA"/>
              </w:rPr>
            </w:pPr>
            <w:r w:rsidRPr="00831F06">
              <w:rPr>
                <w:rFonts w:ascii="Calibri" w:hAnsi="Calibri"/>
                <w:b/>
                <w:color w:val="262626" w:themeColor="text1" w:themeTint="D9"/>
                <w:lang w:val="en-US" w:eastAsia="ar-SA"/>
              </w:rPr>
              <w:t xml:space="preserve">Advertising </w:t>
            </w:r>
            <w:r>
              <w:rPr>
                <w:rFonts w:ascii="Calibri" w:hAnsi="Calibri"/>
                <w:b/>
                <w:color w:val="262626" w:themeColor="text1" w:themeTint="D9"/>
                <w:lang w:val="en-US" w:eastAsia="ar-SA"/>
              </w:rPr>
              <w:t>2</w:t>
            </w:r>
          </w:p>
          <w:p w:rsidR="00831F06" w:rsidRPr="00831F06" w:rsidRDefault="00831F06" w:rsidP="00831F06">
            <w:pPr>
              <w:pStyle w:val="ab"/>
              <w:spacing w:before="120" w:after="120"/>
              <w:outlineLvl w:val="0"/>
              <w:rPr>
                <w:rFonts w:ascii="Calibri" w:hAnsi="Calibri"/>
                <w:color w:val="262626" w:themeColor="text1" w:themeTint="D9"/>
                <w:lang w:val="en-US" w:eastAsia="ar-SA"/>
              </w:rPr>
            </w:pPr>
            <w:r w:rsidRPr="00831F06">
              <w:rPr>
                <w:rFonts w:ascii="Calibri" w:hAnsi="Calibri"/>
                <w:color w:val="262626" w:themeColor="text1" w:themeTint="D9"/>
                <w:lang w:val="en-US" w:eastAsia="ar-SA"/>
              </w:rPr>
              <w:t>Title (25 characters)</w:t>
            </w:r>
            <w:r>
              <w:rPr>
                <w:rFonts w:ascii="Calibri" w:hAnsi="Calibri"/>
                <w:color w:val="262626" w:themeColor="text1" w:themeTint="D9"/>
                <w:lang w:val="en-US" w:eastAsia="ar-SA"/>
              </w:rPr>
              <w:t>:</w:t>
            </w:r>
          </w:p>
          <w:p w:rsidR="00831F06" w:rsidRPr="00831F06" w:rsidRDefault="00831F06" w:rsidP="00831F06">
            <w:pPr>
              <w:pStyle w:val="ab"/>
              <w:spacing w:before="120" w:after="120" w:line="276" w:lineRule="auto"/>
              <w:outlineLvl w:val="0"/>
              <w:rPr>
                <w:rFonts w:ascii="Calibri" w:hAnsi="Calibri"/>
                <w:color w:val="262626" w:themeColor="text1" w:themeTint="D9"/>
                <w:lang w:val="en-US" w:eastAsia="ar-SA"/>
              </w:rPr>
            </w:pPr>
            <w:r w:rsidRPr="00831F06">
              <w:rPr>
                <w:rFonts w:ascii="Calibri" w:hAnsi="Calibri"/>
                <w:color w:val="262626" w:themeColor="text1" w:themeTint="D9"/>
                <w:lang w:val="en-US" w:eastAsia="ar-SA"/>
              </w:rPr>
              <w:t>The text (70 characters)</w:t>
            </w:r>
            <w:r>
              <w:rPr>
                <w:rFonts w:ascii="Calibri" w:hAnsi="Calibri"/>
                <w:color w:val="262626" w:themeColor="text1" w:themeTint="D9"/>
                <w:lang w:val="en-US" w:eastAsia="ar-SA"/>
              </w:rPr>
              <w:t>:</w:t>
            </w:r>
          </w:p>
          <w:p w:rsidR="0036182F" w:rsidRPr="00831F06" w:rsidRDefault="0036182F" w:rsidP="0036182F">
            <w:pPr>
              <w:pStyle w:val="ab"/>
              <w:spacing w:before="120" w:after="120" w:line="276" w:lineRule="auto"/>
              <w:outlineLvl w:val="0"/>
              <w:rPr>
                <w:rFonts w:ascii="Calibri" w:hAnsi="Calibri"/>
                <w:color w:val="262626" w:themeColor="text1" w:themeTint="D9"/>
                <w:lang w:val="en-US" w:eastAsia="ar-SA"/>
              </w:rPr>
            </w:pPr>
          </w:p>
          <w:p w:rsidR="00831F06" w:rsidRPr="00831F06" w:rsidRDefault="00831F06" w:rsidP="00831F06">
            <w:pPr>
              <w:pStyle w:val="ab"/>
              <w:spacing w:before="120" w:after="120" w:line="276" w:lineRule="auto"/>
              <w:outlineLvl w:val="0"/>
              <w:rPr>
                <w:rFonts w:ascii="Calibri" w:hAnsi="Calibri"/>
                <w:b/>
                <w:color w:val="262626" w:themeColor="text1" w:themeTint="D9"/>
                <w:lang w:val="en-US" w:eastAsia="ar-SA"/>
              </w:rPr>
            </w:pPr>
            <w:r w:rsidRPr="00831F06">
              <w:rPr>
                <w:rFonts w:ascii="Calibri" w:hAnsi="Calibri"/>
                <w:b/>
                <w:color w:val="262626" w:themeColor="text1" w:themeTint="D9"/>
                <w:lang w:val="en-US" w:eastAsia="ar-SA"/>
              </w:rPr>
              <w:t xml:space="preserve">Advertising </w:t>
            </w:r>
            <w:r>
              <w:rPr>
                <w:rFonts w:ascii="Calibri" w:hAnsi="Calibri"/>
                <w:b/>
                <w:color w:val="262626" w:themeColor="text1" w:themeTint="D9"/>
                <w:lang w:val="en-US" w:eastAsia="ar-SA"/>
              </w:rPr>
              <w:t>3</w:t>
            </w:r>
          </w:p>
          <w:p w:rsidR="00831F06" w:rsidRPr="00831F06" w:rsidRDefault="00831F06" w:rsidP="00831F06">
            <w:pPr>
              <w:pStyle w:val="ab"/>
              <w:spacing w:before="120" w:after="120"/>
              <w:outlineLvl w:val="0"/>
              <w:rPr>
                <w:rFonts w:ascii="Calibri" w:hAnsi="Calibri"/>
                <w:color w:val="262626" w:themeColor="text1" w:themeTint="D9"/>
                <w:lang w:val="en-US" w:eastAsia="ar-SA"/>
              </w:rPr>
            </w:pPr>
            <w:r w:rsidRPr="00831F06">
              <w:rPr>
                <w:rFonts w:ascii="Calibri" w:hAnsi="Calibri"/>
                <w:color w:val="262626" w:themeColor="text1" w:themeTint="D9"/>
                <w:lang w:val="en-US" w:eastAsia="ar-SA"/>
              </w:rPr>
              <w:t>Title (25 characters)</w:t>
            </w:r>
            <w:r>
              <w:rPr>
                <w:rFonts w:ascii="Calibri" w:hAnsi="Calibri"/>
                <w:color w:val="262626" w:themeColor="text1" w:themeTint="D9"/>
                <w:lang w:val="en-US" w:eastAsia="ar-SA"/>
              </w:rPr>
              <w:t>:</w:t>
            </w:r>
          </w:p>
          <w:p w:rsidR="0036182F" w:rsidRPr="00831F06" w:rsidRDefault="00831F06" w:rsidP="00C552BE">
            <w:pPr>
              <w:pStyle w:val="ab"/>
              <w:spacing w:before="120" w:after="120" w:line="276" w:lineRule="auto"/>
              <w:outlineLvl w:val="0"/>
              <w:rPr>
                <w:rFonts w:ascii="Calibri" w:hAnsi="Calibri"/>
                <w:color w:val="262626" w:themeColor="text1" w:themeTint="D9"/>
                <w:lang w:val="en-US" w:eastAsia="ar-SA"/>
              </w:rPr>
            </w:pPr>
            <w:r w:rsidRPr="00831F06">
              <w:rPr>
                <w:rFonts w:ascii="Calibri" w:hAnsi="Calibri"/>
                <w:color w:val="262626" w:themeColor="text1" w:themeTint="D9"/>
                <w:lang w:val="en-US" w:eastAsia="ar-SA"/>
              </w:rPr>
              <w:t>The text (70 characters)</w:t>
            </w:r>
            <w:r>
              <w:rPr>
                <w:rFonts w:ascii="Calibri" w:hAnsi="Calibri"/>
                <w:color w:val="262626" w:themeColor="text1" w:themeTint="D9"/>
                <w:lang w:val="en-US" w:eastAsia="ar-SA"/>
              </w:rPr>
              <w:t>:</w:t>
            </w:r>
          </w:p>
        </w:tc>
      </w:tr>
      <w:tr w:rsidR="00FB16E0" w:rsidRPr="00A1534B" w:rsidTr="001627CE">
        <w:tc>
          <w:tcPr>
            <w:tcW w:w="3686" w:type="dxa"/>
            <w:shd w:val="clear" w:color="auto" w:fill="F4F4F4"/>
            <w:tcMar>
              <w:top w:w="113" w:type="dxa"/>
              <w:left w:w="340" w:type="dxa"/>
              <w:bottom w:w="113" w:type="dxa"/>
              <w:right w:w="340" w:type="dxa"/>
            </w:tcMar>
          </w:tcPr>
          <w:p w:rsidR="00064EE7" w:rsidRPr="00A1534B" w:rsidRDefault="00831F06" w:rsidP="001627CE">
            <w:pPr>
              <w:spacing w:before="120" w:after="120" w:line="276" w:lineRule="auto"/>
              <w:ind w:right="-13"/>
              <w:rPr>
                <w:rFonts w:ascii="Calibri" w:hAnsi="Calibri"/>
                <w:b/>
                <w:color w:val="595959" w:themeColor="text1" w:themeTint="A6"/>
                <w:lang w:val="en-US"/>
              </w:rPr>
            </w:pPr>
            <w:r w:rsidRPr="00A1534B">
              <w:rPr>
                <w:rFonts w:ascii="Calibri" w:hAnsi="Calibri"/>
                <w:b/>
                <w:color w:val="595959" w:themeColor="text1" w:themeTint="A6"/>
                <w:lang w:val="en-US"/>
              </w:rPr>
              <w:t>Advertisement video</w:t>
            </w:r>
          </w:p>
          <w:p w:rsidR="00064EE7" w:rsidRPr="00A1534B" w:rsidRDefault="00A1534B" w:rsidP="00A1534B">
            <w:pPr>
              <w:ind w:right="-11"/>
              <w:rPr>
                <w:rFonts w:ascii="Calibri" w:hAnsi="Calibri"/>
                <w:i/>
                <w:color w:val="808080" w:themeColor="background1" w:themeShade="80"/>
                <w:sz w:val="16"/>
                <w:szCs w:val="16"/>
                <w:lang w:val="en-US"/>
              </w:rPr>
            </w:pPr>
            <w:r w:rsidRPr="00A1534B">
              <w:rPr>
                <w:rFonts w:ascii="Calibri" w:hAnsi="Calibri"/>
                <w:i/>
                <w:color w:val="808080" w:themeColor="background1" w:themeShade="80"/>
                <w:sz w:val="16"/>
                <w:szCs w:val="16"/>
                <w:lang w:val="en-US"/>
              </w:rPr>
              <w:t>If you need to develop the video give us it short description and plot.</w:t>
            </w:r>
            <w:r w:rsidR="002F0301" w:rsidRPr="00A1534B">
              <w:rPr>
                <w:rFonts w:ascii="Calibri" w:hAnsi="Calibri"/>
                <w:b/>
                <w:color w:val="808080" w:themeColor="background1" w:themeShade="80"/>
                <w:lang w:val="en-US"/>
              </w:rPr>
              <w:t xml:space="preserve"> </w:t>
            </w:r>
          </w:p>
          <w:p w:rsidR="0036182F" w:rsidRPr="00A1534B" w:rsidRDefault="0036182F" w:rsidP="0036182F">
            <w:pPr>
              <w:ind w:right="-11"/>
              <w:rPr>
                <w:rFonts w:ascii="Calibri" w:hAnsi="Calibri"/>
                <w:i/>
                <w:color w:val="808080" w:themeColor="background1" w:themeShade="80"/>
                <w:sz w:val="16"/>
                <w:szCs w:val="16"/>
                <w:lang w:val="en-US"/>
              </w:rPr>
            </w:pPr>
          </w:p>
        </w:tc>
        <w:tc>
          <w:tcPr>
            <w:tcW w:w="6520" w:type="dxa"/>
            <w:tcMar>
              <w:top w:w="113" w:type="dxa"/>
              <w:left w:w="340" w:type="dxa"/>
              <w:bottom w:w="113" w:type="dxa"/>
              <w:right w:w="340" w:type="dxa"/>
            </w:tcMar>
          </w:tcPr>
          <w:p w:rsidR="002F0301" w:rsidRPr="00A1534B" w:rsidRDefault="002F0301" w:rsidP="0036182F">
            <w:pPr>
              <w:pStyle w:val="ab"/>
              <w:spacing w:before="120" w:after="120" w:line="276" w:lineRule="auto"/>
              <w:ind w:right="-623"/>
              <w:outlineLvl w:val="0"/>
              <w:rPr>
                <w:rFonts w:ascii="Calibri" w:hAnsi="Calibri"/>
                <w:color w:val="262626" w:themeColor="text1" w:themeTint="D9"/>
                <w:lang w:val="en-US" w:eastAsia="ar-SA"/>
              </w:rPr>
            </w:pPr>
          </w:p>
        </w:tc>
      </w:tr>
      <w:tr w:rsidR="00FB16E0" w:rsidRPr="00A1534B" w:rsidTr="001627CE">
        <w:tc>
          <w:tcPr>
            <w:tcW w:w="3686" w:type="dxa"/>
            <w:shd w:val="clear" w:color="auto" w:fill="F4F4F4"/>
            <w:tcMar>
              <w:top w:w="113" w:type="dxa"/>
              <w:left w:w="340" w:type="dxa"/>
              <w:bottom w:w="113" w:type="dxa"/>
              <w:right w:w="340" w:type="dxa"/>
            </w:tcMar>
          </w:tcPr>
          <w:p w:rsidR="002F0301" w:rsidRPr="00A1534B" w:rsidRDefault="00A1534B" w:rsidP="001627CE">
            <w:pPr>
              <w:pStyle w:val="ab"/>
              <w:spacing w:before="120" w:after="120" w:line="276" w:lineRule="auto"/>
              <w:outlineLvl w:val="0"/>
              <w:rPr>
                <w:rFonts w:ascii="Calibri" w:hAnsi="Calibri"/>
                <w:b/>
                <w:color w:val="595959" w:themeColor="text1" w:themeTint="A6"/>
                <w:szCs w:val="20"/>
                <w:lang w:val="en-US"/>
              </w:rPr>
            </w:pPr>
            <w:r w:rsidRPr="00A1534B">
              <w:rPr>
                <w:rFonts w:ascii="Calibri" w:hAnsi="Calibri"/>
                <w:b/>
                <w:color w:val="595959" w:themeColor="text1" w:themeTint="A6"/>
                <w:szCs w:val="20"/>
                <w:lang w:val="en-US"/>
              </w:rPr>
              <w:t>Informers advertising</w:t>
            </w:r>
          </w:p>
          <w:p w:rsidR="0036182F" w:rsidRPr="00A1534B" w:rsidRDefault="00A1534B" w:rsidP="0036182F">
            <w:pPr>
              <w:pStyle w:val="ab"/>
              <w:spacing w:before="120" w:after="120"/>
              <w:outlineLvl w:val="0"/>
              <w:rPr>
                <w:rFonts w:ascii="Calibri" w:hAnsi="Calibri"/>
                <w:i/>
                <w:color w:val="808080" w:themeColor="background1" w:themeShade="80"/>
                <w:sz w:val="16"/>
                <w:szCs w:val="16"/>
                <w:lang w:val="en-US"/>
              </w:rPr>
            </w:pPr>
            <w:r w:rsidRPr="00A1534B">
              <w:rPr>
                <w:rFonts w:ascii="Calibri" w:hAnsi="Calibri"/>
                <w:i/>
                <w:color w:val="808080" w:themeColor="background1" w:themeShade="80"/>
                <w:sz w:val="16"/>
                <w:szCs w:val="16"/>
                <w:lang w:val="en-US"/>
              </w:rPr>
              <w:t>If you plan to use advertising in the form of informers enter your text for them.</w:t>
            </w:r>
          </w:p>
          <w:p w:rsidR="0036182F" w:rsidRPr="0036182F" w:rsidRDefault="00A1534B" w:rsidP="0036182F">
            <w:pPr>
              <w:pStyle w:val="ab"/>
              <w:spacing w:before="120" w:after="120"/>
              <w:outlineLvl w:val="0"/>
              <w:rPr>
                <w:rFonts w:ascii="Calibri" w:hAnsi="Calibri"/>
                <w:b/>
                <w:i/>
                <w:color w:val="808080" w:themeColor="background1" w:themeShade="80"/>
                <w:sz w:val="16"/>
                <w:szCs w:val="16"/>
              </w:rPr>
            </w:pPr>
            <w:r>
              <w:rPr>
                <w:rFonts w:ascii="Calibri" w:hAnsi="Calibri"/>
                <w:b/>
                <w:i/>
                <w:color w:val="808080" w:themeColor="background1" w:themeShade="80"/>
                <w:sz w:val="16"/>
                <w:szCs w:val="16"/>
                <w:lang w:val="en-US"/>
              </w:rPr>
              <w:t>Attachment</w:t>
            </w:r>
            <w:r w:rsidR="0036182F" w:rsidRPr="0036182F">
              <w:rPr>
                <w:rFonts w:ascii="Calibri" w:hAnsi="Calibri"/>
                <w:b/>
                <w:i/>
                <w:color w:val="808080" w:themeColor="background1" w:themeShade="80"/>
                <w:sz w:val="16"/>
                <w:szCs w:val="16"/>
              </w:rPr>
              <w:t xml:space="preserve"> 3</w:t>
            </w:r>
          </w:p>
        </w:tc>
        <w:tc>
          <w:tcPr>
            <w:tcW w:w="6520" w:type="dxa"/>
            <w:tcMar>
              <w:top w:w="113" w:type="dxa"/>
              <w:left w:w="340" w:type="dxa"/>
              <w:bottom w:w="113" w:type="dxa"/>
              <w:right w:w="340" w:type="dxa"/>
            </w:tcMar>
          </w:tcPr>
          <w:p w:rsidR="0036182F" w:rsidRPr="0036182F" w:rsidRDefault="00A1534B" w:rsidP="0036182F">
            <w:pPr>
              <w:pStyle w:val="ab"/>
              <w:spacing w:before="120" w:after="120" w:line="276" w:lineRule="auto"/>
              <w:outlineLvl w:val="0"/>
              <w:rPr>
                <w:rFonts w:ascii="Calibri" w:hAnsi="Calibri"/>
                <w:b/>
                <w:color w:val="262626" w:themeColor="text1" w:themeTint="D9"/>
                <w:lang w:eastAsia="ar-SA"/>
              </w:rPr>
            </w:pPr>
            <w:r>
              <w:rPr>
                <w:rFonts w:ascii="Calibri" w:hAnsi="Calibri"/>
                <w:b/>
                <w:color w:val="262626" w:themeColor="text1" w:themeTint="D9"/>
                <w:lang w:val="en-US" w:eastAsia="ar-SA"/>
              </w:rPr>
              <w:t>Informer</w:t>
            </w:r>
            <w:r w:rsidR="0036182F" w:rsidRPr="0036182F">
              <w:rPr>
                <w:rFonts w:ascii="Calibri" w:hAnsi="Calibri"/>
                <w:b/>
                <w:color w:val="262626" w:themeColor="text1" w:themeTint="D9"/>
                <w:lang w:eastAsia="ar-SA"/>
              </w:rPr>
              <w:t xml:space="preserve"> 1</w:t>
            </w:r>
          </w:p>
          <w:p w:rsidR="00A1534B" w:rsidRPr="00831F06" w:rsidRDefault="00A1534B" w:rsidP="00A1534B">
            <w:pPr>
              <w:pStyle w:val="ab"/>
              <w:spacing w:before="120" w:after="120"/>
              <w:outlineLvl w:val="0"/>
              <w:rPr>
                <w:rFonts w:ascii="Calibri" w:hAnsi="Calibri"/>
                <w:color w:val="262626" w:themeColor="text1" w:themeTint="D9"/>
                <w:lang w:val="en-US" w:eastAsia="ar-SA"/>
              </w:rPr>
            </w:pPr>
            <w:r w:rsidRPr="00831F06">
              <w:rPr>
                <w:rFonts w:ascii="Calibri" w:hAnsi="Calibri"/>
                <w:color w:val="262626" w:themeColor="text1" w:themeTint="D9"/>
                <w:lang w:val="en-US" w:eastAsia="ar-SA"/>
              </w:rPr>
              <w:t>Title (25 characters)</w:t>
            </w:r>
            <w:r>
              <w:rPr>
                <w:rFonts w:ascii="Calibri" w:hAnsi="Calibri"/>
                <w:color w:val="262626" w:themeColor="text1" w:themeTint="D9"/>
                <w:lang w:val="en-US" w:eastAsia="ar-SA"/>
              </w:rPr>
              <w:t>:</w:t>
            </w:r>
          </w:p>
          <w:p w:rsidR="0036182F" w:rsidRDefault="00A1534B" w:rsidP="00A1534B">
            <w:pPr>
              <w:pStyle w:val="ab"/>
              <w:spacing w:before="120" w:after="120" w:line="276" w:lineRule="auto"/>
              <w:outlineLvl w:val="0"/>
              <w:rPr>
                <w:rFonts w:ascii="Calibri" w:hAnsi="Calibri"/>
                <w:color w:val="262626" w:themeColor="text1" w:themeTint="D9"/>
                <w:lang w:val="en-US" w:eastAsia="ar-SA"/>
              </w:rPr>
            </w:pPr>
            <w:r w:rsidRPr="00831F06">
              <w:rPr>
                <w:rFonts w:ascii="Calibri" w:hAnsi="Calibri"/>
                <w:color w:val="262626" w:themeColor="text1" w:themeTint="D9"/>
                <w:lang w:val="en-US" w:eastAsia="ar-SA"/>
              </w:rPr>
              <w:t>The text (70 characters)</w:t>
            </w:r>
            <w:r>
              <w:rPr>
                <w:rFonts w:ascii="Calibri" w:hAnsi="Calibri"/>
                <w:color w:val="262626" w:themeColor="text1" w:themeTint="D9"/>
                <w:lang w:val="en-US" w:eastAsia="ar-SA"/>
              </w:rPr>
              <w:t>:</w:t>
            </w:r>
          </w:p>
          <w:p w:rsidR="00A1534B" w:rsidRDefault="00A1534B" w:rsidP="00A1534B">
            <w:pPr>
              <w:pStyle w:val="ab"/>
              <w:spacing w:before="120" w:after="120" w:line="276" w:lineRule="auto"/>
              <w:outlineLvl w:val="0"/>
              <w:rPr>
                <w:rFonts w:ascii="Calibri" w:hAnsi="Calibri"/>
                <w:color w:val="262626" w:themeColor="text1" w:themeTint="D9"/>
                <w:lang w:eastAsia="ar-SA"/>
              </w:rPr>
            </w:pPr>
          </w:p>
          <w:p w:rsidR="00A1534B" w:rsidRPr="00A1534B" w:rsidRDefault="00A1534B" w:rsidP="00A1534B">
            <w:pPr>
              <w:pStyle w:val="ab"/>
              <w:spacing w:before="120" w:after="120" w:line="276" w:lineRule="auto"/>
              <w:outlineLvl w:val="0"/>
              <w:rPr>
                <w:rFonts w:ascii="Calibri" w:hAnsi="Calibri"/>
                <w:b/>
                <w:color w:val="262626" w:themeColor="text1" w:themeTint="D9"/>
                <w:lang w:val="en-US" w:eastAsia="ar-SA"/>
              </w:rPr>
            </w:pPr>
            <w:r>
              <w:rPr>
                <w:rFonts w:ascii="Calibri" w:hAnsi="Calibri"/>
                <w:b/>
                <w:color w:val="262626" w:themeColor="text1" w:themeTint="D9"/>
                <w:lang w:val="en-US" w:eastAsia="ar-SA"/>
              </w:rPr>
              <w:t>Informer 2</w:t>
            </w:r>
          </w:p>
          <w:p w:rsidR="00A1534B" w:rsidRPr="00831F06" w:rsidRDefault="00A1534B" w:rsidP="00A1534B">
            <w:pPr>
              <w:pStyle w:val="ab"/>
              <w:spacing w:before="120" w:after="120"/>
              <w:outlineLvl w:val="0"/>
              <w:rPr>
                <w:rFonts w:ascii="Calibri" w:hAnsi="Calibri"/>
                <w:color w:val="262626" w:themeColor="text1" w:themeTint="D9"/>
                <w:lang w:val="en-US" w:eastAsia="ar-SA"/>
              </w:rPr>
            </w:pPr>
            <w:r w:rsidRPr="00831F06">
              <w:rPr>
                <w:rFonts w:ascii="Calibri" w:hAnsi="Calibri"/>
                <w:color w:val="262626" w:themeColor="text1" w:themeTint="D9"/>
                <w:lang w:val="en-US" w:eastAsia="ar-SA"/>
              </w:rPr>
              <w:t>Title (25 characters)</w:t>
            </w:r>
            <w:r>
              <w:rPr>
                <w:rFonts w:ascii="Calibri" w:hAnsi="Calibri"/>
                <w:color w:val="262626" w:themeColor="text1" w:themeTint="D9"/>
                <w:lang w:val="en-US" w:eastAsia="ar-SA"/>
              </w:rPr>
              <w:t>:</w:t>
            </w:r>
          </w:p>
          <w:p w:rsidR="00A1534B" w:rsidRDefault="00A1534B" w:rsidP="00A1534B">
            <w:pPr>
              <w:pStyle w:val="ab"/>
              <w:spacing w:before="120" w:after="120" w:line="276" w:lineRule="auto"/>
              <w:outlineLvl w:val="0"/>
              <w:rPr>
                <w:rFonts w:ascii="Calibri" w:hAnsi="Calibri"/>
                <w:color w:val="262626" w:themeColor="text1" w:themeTint="D9"/>
                <w:lang w:val="en-US" w:eastAsia="ar-SA"/>
              </w:rPr>
            </w:pPr>
            <w:r w:rsidRPr="00831F06">
              <w:rPr>
                <w:rFonts w:ascii="Calibri" w:hAnsi="Calibri"/>
                <w:color w:val="262626" w:themeColor="text1" w:themeTint="D9"/>
                <w:lang w:val="en-US" w:eastAsia="ar-SA"/>
              </w:rPr>
              <w:t>The text (70 characters)</w:t>
            </w:r>
            <w:r>
              <w:rPr>
                <w:rFonts w:ascii="Calibri" w:hAnsi="Calibri"/>
                <w:color w:val="262626" w:themeColor="text1" w:themeTint="D9"/>
                <w:lang w:val="en-US" w:eastAsia="ar-SA"/>
              </w:rPr>
              <w:t>:</w:t>
            </w:r>
          </w:p>
          <w:p w:rsidR="0036182F" w:rsidRPr="00A1534B" w:rsidRDefault="0036182F" w:rsidP="0036182F">
            <w:pPr>
              <w:pStyle w:val="ab"/>
              <w:spacing w:before="120" w:after="120" w:line="276" w:lineRule="auto"/>
              <w:outlineLvl w:val="0"/>
              <w:rPr>
                <w:rFonts w:ascii="Calibri" w:hAnsi="Calibri"/>
                <w:color w:val="262626" w:themeColor="text1" w:themeTint="D9"/>
                <w:lang w:val="en-US" w:eastAsia="ar-SA"/>
              </w:rPr>
            </w:pPr>
          </w:p>
          <w:p w:rsidR="00A1534B" w:rsidRPr="00A1534B" w:rsidRDefault="00A1534B" w:rsidP="00A1534B">
            <w:pPr>
              <w:pStyle w:val="ab"/>
              <w:spacing w:before="120" w:after="120" w:line="276" w:lineRule="auto"/>
              <w:outlineLvl w:val="0"/>
              <w:rPr>
                <w:rFonts w:ascii="Calibri" w:hAnsi="Calibri"/>
                <w:b/>
                <w:color w:val="262626" w:themeColor="text1" w:themeTint="D9"/>
                <w:lang w:val="en-US" w:eastAsia="ar-SA"/>
              </w:rPr>
            </w:pPr>
            <w:r>
              <w:rPr>
                <w:rFonts w:ascii="Calibri" w:hAnsi="Calibri"/>
                <w:b/>
                <w:color w:val="262626" w:themeColor="text1" w:themeTint="D9"/>
                <w:lang w:val="en-US" w:eastAsia="ar-SA"/>
              </w:rPr>
              <w:t>Informer 3</w:t>
            </w:r>
          </w:p>
          <w:p w:rsidR="00A1534B" w:rsidRPr="00831F06" w:rsidRDefault="00A1534B" w:rsidP="00A1534B">
            <w:pPr>
              <w:pStyle w:val="ab"/>
              <w:spacing w:before="120" w:after="120"/>
              <w:outlineLvl w:val="0"/>
              <w:rPr>
                <w:rFonts w:ascii="Calibri" w:hAnsi="Calibri"/>
                <w:color w:val="262626" w:themeColor="text1" w:themeTint="D9"/>
                <w:lang w:val="en-US" w:eastAsia="ar-SA"/>
              </w:rPr>
            </w:pPr>
            <w:r w:rsidRPr="00831F06">
              <w:rPr>
                <w:rFonts w:ascii="Calibri" w:hAnsi="Calibri"/>
                <w:color w:val="262626" w:themeColor="text1" w:themeTint="D9"/>
                <w:lang w:val="en-US" w:eastAsia="ar-SA"/>
              </w:rPr>
              <w:t>Title (25 characters)</w:t>
            </w:r>
            <w:r>
              <w:rPr>
                <w:rFonts w:ascii="Calibri" w:hAnsi="Calibri"/>
                <w:color w:val="262626" w:themeColor="text1" w:themeTint="D9"/>
                <w:lang w:val="en-US" w:eastAsia="ar-SA"/>
              </w:rPr>
              <w:t>:</w:t>
            </w:r>
          </w:p>
          <w:p w:rsidR="00FB16E0" w:rsidRPr="00A1534B" w:rsidRDefault="00A1534B" w:rsidP="0036182F">
            <w:pPr>
              <w:pStyle w:val="ab"/>
              <w:spacing w:before="120" w:after="120" w:line="276" w:lineRule="auto"/>
              <w:outlineLvl w:val="0"/>
              <w:rPr>
                <w:rFonts w:ascii="Calibri" w:hAnsi="Calibri"/>
                <w:color w:val="262626" w:themeColor="text1" w:themeTint="D9"/>
                <w:lang w:val="en-US" w:eastAsia="ar-SA"/>
              </w:rPr>
            </w:pPr>
            <w:r w:rsidRPr="00831F06">
              <w:rPr>
                <w:rFonts w:ascii="Calibri" w:hAnsi="Calibri"/>
                <w:color w:val="262626" w:themeColor="text1" w:themeTint="D9"/>
                <w:lang w:val="en-US" w:eastAsia="ar-SA"/>
              </w:rPr>
              <w:t>The text (70 characters)</w:t>
            </w:r>
            <w:r>
              <w:rPr>
                <w:rFonts w:ascii="Calibri" w:hAnsi="Calibri"/>
                <w:color w:val="262626" w:themeColor="text1" w:themeTint="D9"/>
                <w:lang w:val="en-US" w:eastAsia="ar-SA"/>
              </w:rPr>
              <w:t>:</w:t>
            </w:r>
          </w:p>
        </w:tc>
      </w:tr>
      <w:tr w:rsidR="00FB16E0" w:rsidRPr="00C700A4" w:rsidTr="001627CE">
        <w:tc>
          <w:tcPr>
            <w:tcW w:w="3686" w:type="dxa"/>
            <w:shd w:val="clear" w:color="auto" w:fill="F4F4F4"/>
            <w:tcMar>
              <w:top w:w="113" w:type="dxa"/>
              <w:left w:w="340" w:type="dxa"/>
              <w:bottom w:w="113" w:type="dxa"/>
              <w:right w:w="340" w:type="dxa"/>
            </w:tcMar>
          </w:tcPr>
          <w:p w:rsidR="00524ECE" w:rsidRPr="00A1534B" w:rsidRDefault="00A1534B" w:rsidP="001627CE">
            <w:pPr>
              <w:pStyle w:val="ab"/>
              <w:spacing w:before="120" w:after="120"/>
              <w:outlineLvl w:val="0"/>
              <w:rPr>
                <w:rFonts w:ascii="Calibri" w:hAnsi="Calibri"/>
                <w:b/>
                <w:color w:val="595959" w:themeColor="text1" w:themeTint="A6"/>
                <w:szCs w:val="20"/>
                <w:lang w:val="en-US"/>
              </w:rPr>
            </w:pPr>
            <w:r w:rsidRPr="00A1534B">
              <w:rPr>
                <w:rFonts w:ascii="Calibri" w:hAnsi="Calibri"/>
                <w:b/>
                <w:color w:val="595959" w:themeColor="text1" w:themeTint="A6"/>
                <w:szCs w:val="20"/>
                <w:lang w:val="en-US"/>
              </w:rPr>
              <w:t>Search engine optimization of existing website</w:t>
            </w:r>
          </w:p>
          <w:p w:rsidR="00524ECE" w:rsidRDefault="00A1534B" w:rsidP="00524ECE">
            <w:pPr>
              <w:pStyle w:val="ab"/>
              <w:outlineLvl w:val="0"/>
              <w:rPr>
                <w:rFonts w:ascii="Calibri" w:hAnsi="Calibri"/>
                <w:i/>
                <w:color w:val="808080" w:themeColor="background1" w:themeShade="80"/>
                <w:sz w:val="16"/>
                <w:szCs w:val="16"/>
                <w:lang w:val="en-US"/>
              </w:rPr>
            </w:pPr>
            <w:r w:rsidRPr="00A1534B">
              <w:rPr>
                <w:rFonts w:ascii="Calibri" w:hAnsi="Calibri"/>
                <w:i/>
                <w:color w:val="808080" w:themeColor="background1" w:themeShade="80"/>
                <w:sz w:val="16"/>
                <w:szCs w:val="16"/>
                <w:lang w:val="en-US"/>
              </w:rPr>
              <w:t>To conduct search engine optimization write priority keywords (separated by commas).</w:t>
            </w:r>
          </w:p>
          <w:p w:rsidR="00A1534B" w:rsidRPr="00A1534B" w:rsidRDefault="00A1534B" w:rsidP="00524ECE">
            <w:pPr>
              <w:pStyle w:val="ab"/>
              <w:outlineLvl w:val="0"/>
              <w:rPr>
                <w:rFonts w:ascii="Calibri" w:hAnsi="Calibri"/>
                <w:i/>
                <w:color w:val="808080" w:themeColor="background1" w:themeShade="80"/>
                <w:sz w:val="16"/>
                <w:szCs w:val="16"/>
                <w:lang w:val="en-US"/>
              </w:rPr>
            </w:pPr>
          </w:p>
          <w:p w:rsidR="00524ECE" w:rsidRDefault="00A1534B" w:rsidP="00524ECE">
            <w:pPr>
              <w:pStyle w:val="ab"/>
              <w:outlineLvl w:val="0"/>
              <w:rPr>
                <w:rFonts w:ascii="Calibri" w:hAnsi="Calibri"/>
                <w:b/>
                <w:i/>
                <w:color w:val="808080" w:themeColor="background1" w:themeShade="80"/>
                <w:sz w:val="16"/>
                <w:szCs w:val="16"/>
              </w:rPr>
            </w:pPr>
            <w:r>
              <w:rPr>
                <w:rFonts w:ascii="Calibri" w:hAnsi="Calibri"/>
                <w:b/>
                <w:i/>
                <w:color w:val="808080" w:themeColor="background1" w:themeShade="80"/>
                <w:sz w:val="16"/>
                <w:szCs w:val="16"/>
                <w:lang w:val="en-US"/>
              </w:rPr>
              <w:t>Attachment</w:t>
            </w:r>
            <w:r w:rsidR="00524ECE" w:rsidRPr="00524ECE">
              <w:rPr>
                <w:rFonts w:ascii="Calibri" w:hAnsi="Calibri"/>
                <w:b/>
                <w:i/>
                <w:color w:val="808080" w:themeColor="background1" w:themeShade="80"/>
                <w:sz w:val="16"/>
                <w:szCs w:val="16"/>
              </w:rPr>
              <w:t xml:space="preserve"> 4</w:t>
            </w:r>
          </w:p>
          <w:p w:rsidR="00524ECE" w:rsidRPr="00524ECE" w:rsidRDefault="00524ECE" w:rsidP="00524ECE">
            <w:pPr>
              <w:pStyle w:val="ab"/>
              <w:outlineLvl w:val="0"/>
              <w:rPr>
                <w:rFonts w:ascii="Calibri" w:hAnsi="Calibri"/>
                <w:b/>
                <w:i/>
                <w:color w:val="808080" w:themeColor="background1" w:themeShade="80"/>
                <w:sz w:val="16"/>
                <w:szCs w:val="16"/>
              </w:rPr>
            </w:pPr>
          </w:p>
        </w:tc>
        <w:tc>
          <w:tcPr>
            <w:tcW w:w="6520" w:type="dxa"/>
            <w:tcMar>
              <w:top w:w="113" w:type="dxa"/>
              <w:left w:w="340" w:type="dxa"/>
              <w:bottom w:w="113" w:type="dxa"/>
              <w:right w:w="340" w:type="dxa"/>
            </w:tcMar>
          </w:tcPr>
          <w:p w:rsidR="001627CE" w:rsidRPr="003512BE" w:rsidRDefault="001627CE" w:rsidP="001627CE">
            <w:pPr>
              <w:pStyle w:val="ab"/>
              <w:spacing w:before="120" w:after="120" w:line="276" w:lineRule="auto"/>
              <w:ind w:firstLine="369"/>
              <w:outlineLvl w:val="0"/>
              <w:rPr>
                <w:rFonts w:ascii="Calibri" w:hAnsi="Calibri"/>
                <w:color w:val="262626" w:themeColor="text1" w:themeTint="D9"/>
                <w:lang w:eastAsia="ar-SA"/>
              </w:rPr>
            </w:pPr>
          </w:p>
        </w:tc>
      </w:tr>
      <w:tr w:rsidR="00FB16E0" w:rsidRPr="00A1534B" w:rsidTr="001627CE">
        <w:tc>
          <w:tcPr>
            <w:tcW w:w="3686" w:type="dxa"/>
            <w:shd w:val="clear" w:color="auto" w:fill="F4F4F4"/>
            <w:tcMar>
              <w:top w:w="113" w:type="dxa"/>
              <w:left w:w="340" w:type="dxa"/>
              <w:bottom w:w="113" w:type="dxa"/>
              <w:right w:w="340" w:type="dxa"/>
            </w:tcMar>
          </w:tcPr>
          <w:p w:rsidR="00524ECE" w:rsidRPr="00A1534B" w:rsidRDefault="00A1534B" w:rsidP="00524ECE">
            <w:pPr>
              <w:pStyle w:val="ab"/>
              <w:spacing w:before="120"/>
              <w:outlineLvl w:val="0"/>
              <w:rPr>
                <w:rFonts w:ascii="Calibri" w:hAnsi="Calibri"/>
                <w:b/>
                <w:color w:val="595959" w:themeColor="text1" w:themeTint="A6"/>
                <w:szCs w:val="16"/>
                <w:lang w:val="en-US"/>
              </w:rPr>
            </w:pPr>
            <w:r w:rsidRPr="00A1534B">
              <w:rPr>
                <w:rFonts w:ascii="Calibri" w:hAnsi="Calibri"/>
                <w:b/>
                <w:color w:val="595959" w:themeColor="text1" w:themeTint="A6"/>
                <w:lang w:val="en-US"/>
              </w:rPr>
              <w:t>Website traffic</w:t>
            </w:r>
            <w:r w:rsidR="00524ECE" w:rsidRPr="00A1534B">
              <w:rPr>
                <w:rFonts w:ascii="Calibri" w:hAnsi="Calibri"/>
                <w:b/>
                <w:color w:val="595959" w:themeColor="text1" w:themeTint="A6"/>
                <w:szCs w:val="16"/>
                <w:lang w:val="en-US"/>
              </w:rPr>
              <w:t xml:space="preserve"> </w:t>
            </w:r>
          </w:p>
          <w:p w:rsidR="00524ECE" w:rsidRPr="00A1534B" w:rsidRDefault="00524ECE" w:rsidP="001627CE">
            <w:pPr>
              <w:pStyle w:val="ab"/>
              <w:outlineLvl w:val="0"/>
              <w:rPr>
                <w:rFonts w:ascii="Calibri" w:hAnsi="Calibri"/>
                <w:b/>
                <w:color w:val="595959" w:themeColor="text1" w:themeTint="A6"/>
                <w:szCs w:val="16"/>
                <w:lang w:val="en-US"/>
              </w:rPr>
            </w:pPr>
          </w:p>
          <w:p w:rsidR="001627CE" w:rsidRPr="00A1534B" w:rsidRDefault="00A1534B" w:rsidP="00524ECE">
            <w:pPr>
              <w:pStyle w:val="ab"/>
              <w:outlineLvl w:val="0"/>
              <w:rPr>
                <w:rFonts w:ascii="Calibri" w:hAnsi="Calibri"/>
                <w:i/>
                <w:color w:val="808080" w:themeColor="background1" w:themeShade="80"/>
                <w:sz w:val="16"/>
                <w:szCs w:val="16"/>
                <w:lang w:val="en-US"/>
              </w:rPr>
            </w:pPr>
            <w:r w:rsidRPr="00A1534B">
              <w:rPr>
                <w:rFonts w:ascii="Calibri" w:hAnsi="Calibri"/>
                <w:i/>
                <w:color w:val="808080" w:themeColor="background1" w:themeShade="80"/>
                <w:sz w:val="16"/>
                <w:szCs w:val="16"/>
                <w:lang w:val="en-US"/>
              </w:rPr>
              <w:t>Specify the value of the average daily site traffic at the moment and the value to which you aspire.</w:t>
            </w:r>
          </w:p>
          <w:p w:rsidR="001627CE" w:rsidRPr="00A1534B" w:rsidRDefault="001627CE" w:rsidP="001627CE">
            <w:pPr>
              <w:pStyle w:val="ab"/>
              <w:outlineLvl w:val="0"/>
              <w:rPr>
                <w:rFonts w:ascii="Calibri" w:hAnsi="Calibri"/>
                <w:color w:val="595959" w:themeColor="text1" w:themeTint="A6"/>
                <w:lang w:val="en-US" w:eastAsia="ar-SA"/>
              </w:rPr>
            </w:pPr>
          </w:p>
        </w:tc>
        <w:tc>
          <w:tcPr>
            <w:tcW w:w="6520" w:type="dxa"/>
            <w:tcMar>
              <w:top w:w="113" w:type="dxa"/>
              <w:left w:w="340" w:type="dxa"/>
              <w:bottom w:w="113" w:type="dxa"/>
              <w:right w:w="340" w:type="dxa"/>
            </w:tcMar>
          </w:tcPr>
          <w:p w:rsidR="00FB16E0" w:rsidRPr="00A1534B" w:rsidRDefault="00FB16E0" w:rsidP="001627CE">
            <w:pPr>
              <w:pStyle w:val="ab"/>
              <w:spacing w:before="120" w:after="120" w:line="276" w:lineRule="auto"/>
              <w:outlineLvl w:val="0"/>
              <w:rPr>
                <w:rFonts w:ascii="Calibri" w:hAnsi="Calibri"/>
                <w:color w:val="262626" w:themeColor="text1" w:themeTint="D9"/>
                <w:lang w:val="en-US" w:eastAsia="ar-SA"/>
              </w:rPr>
            </w:pPr>
          </w:p>
        </w:tc>
      </w:tr>
      <w:tr w:rsidR="00FB16E0" w:rsidRPr="00A1534B" w:rsidTr="001627CE">
        <w:tc>
          <w:tcPr>
            <w:tcW w:w="3686" w:type="dxa"/>
            <w:shd w:val="clear" w:color="auto" w:fill="F4F4F4"/>
            <w:tcMar>
              <w:top w:w="113" w:type="dxa"/>
              <w:left w:w="340" w:type="dxa"/>
              <w:bottom w:w="113" w:type="dxa"/>
              <w:right w:w="340" w:type="dxa"/>
            </w:tcMar>
          </w:tcPr>
          <w:p w:rsidR="00A1534B" w:rsidRDefault="00A1534B" w:rsidP="001627CE">
            <w:pPr>
              <w:pStyle w:val="ab"/>
              <w:spacing w:before="120" w:after="120" w:line="276" w:lineRule="auto"/>
              <w:outlineLvl w:val="0"/>
              <w:rPr>
                <w:rFonts w:ascii="Calibri" w:hAnsi="Calibri"/>
                <w:b/>
                <w:color w:val="595959" w:themeColor="text1" w:themeTint="A6"/>
                <w:szCs w:val="20"/>
                <w:lang w:val="en-US"/>
              </w:rPr>
            </w:pPr>
          </w:p>
          <w:p w:rsidR="00A1534B" w:rsidRDefault="00A1534B" w:rsidP="00A1534B">
            <w:pPr>
              <w:pStyle w:val="ab"/>
              <w:spacing w:before="120"/>
              <w:outlineLvl w:val="0"/>
              <w:rPr>
                <w:rFonts w:ascii="Calibri" w:hAnsi="Calibri"/>
                <w:b/>
                <w:color w:val="595959" w:themeColor="text1" w:themeTint="A6"/>
                <w:szCs w:val="20"/>
                <w:lang w:val="en-US"/>
              </w:rPr>
            </w:pPr>
            <w:r w:rsidRPr="00A1534B">
              <w:rPr>
                <w:rFonts w:ascii="Calibri" w:hAnsi="Calibri"/>
                <w:b/>
                <w:color w:val="595959" w:themeColor="text1" w:themeTint="A6"/>
                <w:szCs w:val="20"/>
                <w:lang w:val="en-US"/>
              </w:rPr>
              <w:lastRenderedPageBreak/>
              <w:t>The timing of the advertising campaign</w:t>
            </w:r>
          </w:p>
          <w:p w:rsidR="00A1534B" w:rsidRDefault="00A1534B" w:rsidP="001627CE">
            <w:pPr>
              <w:pStyle w:val="ab"/>
              <w:outlineLvl w:val="0"/>
              <w:rPr>
                <w:rFonts w:ascii="Calibri" w:hAnsi="Calibri"/>
                <w:b/>
                <w:color w:val="595959" w:themeColor="text1" w:themeTint="A6"/>
                <w:szCs w:val="20"/>
                <w:lang w:val="en-US"/>
              </w:rPr>
            </w:pPr>
          </w:p>
          <w:p w:rsidR="00FB16E0" w:rsidRPr="00A1534B" w:rsidRDefault="00A1534B" w:rsidP="001627CE">
            <w:pPr>
              <w:pStyle w:val="ab"/>
              <w:outlineLvl w:val="0"/>
              <w:rPr>
                <w:rFonts w:ascii="Calibri" w:hAnsi="Calibri"/>
                <w:i/>
                <w:color w:val="808080" w:themeColor="background1" w:themeShade="80"/>
                <w:sz w:val="16"/>
                <w:szCs w:val="16"/>
                <w:lang w:val="en-US"/>
              </w:rPr>
            </w:pPr>
            <w:r w:rsidRPr="00A1534B">
              <w:rPr>
                <w:rFonts w:ascii="Calibri" w:hAnsi="Calibri"/>
                <w:i/>
                <w:color w:val="808080" w:themeColor="background1" w:themeShade="80"/>
                <w:sz w:val="16"/>
                <w:szCs w:val="16"/>
                <w:lang w:val="en-US"/>
              </w:rPr>
              <w:t>Determine the start date of the advertising campaign and the completion date.</w:t>
            </w:r>
            <w:r w:rsidR="00524ECE" w:rsidRPr="00A1534B">
              <w:rPr>
                <w:rFonts w:ascii="Calibri" w:hAnsi="Calibri"/>
                <w:i/>
                <w:color w:val="808080" w:themeColor="background1" w:themeShade="80"/>
                <w:sz w:val="16"/>
                <w:szCs w:val="16"/>
                <w:lang w:val="en-US"/>
              </w:rPr>
              <w:t>.</w:t>
            </w:r>
          </w:p>
          <w:p w:rsidR="001627CE" w:rsidRPr="00A1534B" w:rsidRDefault="001627CE" w:rsidP="001627CE">
            <w:pPr>
              <w:pStyle w:val="ab"/>
              <w:outlineLvl w:val="0"/>
              <w:rPr>
                <w:rFonts w:ascii="Calibri" w:hAnsi="Calibri"/>
                <w:i/>
                <w:color w:val="808080" w:themeColor="background1" w:themeShade="80"/>
                <w:sz w:val="16"/>
                <w:szCs w:val="16"/>
                <w:lang w:val="en-US"/>
              </w:rPr>
            </w:pPr>
          </w:p>
        </w:tc>
        <w:tc>
          <w:tcPr>
            <w:tcW w:w="6520" w:type="dxa"/>
            <w:tcMar>
              <w:top w:w="113" w:type="dxa"/>
              <w:left w:w="340" w:type="dxa"/>
              <w:bottom w:w="113" w:type="dxa"/>
              <w:right w:w="340" w:type="dxa"/>
            </w:tcMar>
          </w:tcPr>
          <w:p w:rsidR="00FB16E0" w:rsidRPr="00A1534B" w:rsidRDefault="00FB16E0" w:rsidP="00C552BE">
            <w:pPr>
              <w:pStyle w:val="ab"/>
              <w:spacing w:before="120" w:after="120" w:line="276" w:lineRule="auto"/>
              <w:outlineLvl w:val="0"/>
              <w:rPr>
                <w:rFonts w:ascii="Calibri" w:hAnsi="Calibri"/>
                <w:color w:val="262626" w:themeColor="text1" w:themeTint="D9"/>
                <w:lang w:val="en-US" w:eastAsia="ar-SA"/>
              </w:rPr>
            </w:pPr>
          </w:p>
        </w:tc>
      </w:tr>
      <w:tr w:rsidR="00FB16E0" w:rsidRPr="00C700A4" w:rsidTr="001627CE">
        <w:tc>
          <w:tcPr>
            <w:tcW w:w="3686" w:type="dxa"/>
            <w:shd w:val="clear" w:color="auto" w:fill="F4F4F4"/>
            <w:tcMar>
              <w:top w:w="113" w:type="dxa"/>
              <w:left w:w="340" w:type="dxa"/>
              <w:bottom w:w="113" w:type="dxa"/>
              <w:right w:w="340" w:type="dxa"/>
            </w:tcMar>
          </w:tcPr>
          <w:p w:rsidR="00FB16E0" w:rsidRPr="00C700A4" w:rsidRDefault="00A1534B" w:rsidP="001627CE">
            <w:pPr>
              <w:pStyle w:val="ab"/>
              <w:spacing w:before="120" w:after="120" w:line="276" w:lineRule="auto"/>
              <w:outlineLvl w:val="0"/>
              <w:rPr>
                <w:rFonts w:ascii="Calibri" w:hAnsi="Calibri"/>
                <w:color w:val="595959" w:themeColor="text1" w:themeTint="A6"/>
                <w:lang w:eastAsia="ar-SA"/>
              </w:rPr>
            </w:pPr>
            <w:r w:rsidRPr="003C4535">
              <w:rPr>
                <w:rFonts w:ascii="Calibri" w:hAnsi="Calibri"/>
                <w:b/>
                <w:color w:val="595959" w:themeColor="text1" w:themeTint="A6"/>
              </w:rPr>
              <w:lastRenderedPageBreak/>
              <w:t>Additional comments</w:t>
            </w: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bl>
    <w:p w:rsidR="00C5042D" w:rsidRPr="00C5042D" w:rsidRDefault="00C5042D" w:rsidP="00C5042D">
      <w:pPr>
        <w:pStyle w:val="ab"/>
        <w:spacing w:before="240" w:line="276" w:lineRule="auto"/>
        <w:outlineLvl w:val="0"/>
        <w:rPr>
          <w:rFonts w:ascii="Calibri" w:hAnsi="Calibri"/>
          <w:b/>
          <w:lang w:eastAsia="ar-SA"/>
        </w:rPr>
      </w:pPr>
    </w:p>
    <w:p w:rsidR="00524ECE" w:rsidRDefault="00524ECE">
      <w:r>
        <w:br w:type="page"/>
      </w:r>
    </w:p>
    <w:p w:rsidR="001A6F01" w:rsidRPr="00524ECE" w:rsidRDefault="00A1534B" w:rsidP="001A6F01">
      <w:pPr>
        <w:rPr>
          <w:b/>
          <w:sz w:val="40"/>
          <w:szCs w:val="40"/>
        </w:rPr>
      </w:pPr>
      <w:r>
        <w:rPr>
          <w:b/>
          <w:sz w:val="40"/>
          <w:szCs w:val="40"/>
          <w:lang w:val="en-US"/>
        </w:rPr>
        <w:lastRenderedPageBreak/>
        <w:t>Attachment</w:t>
      </w:r>
      <w:r w:rsidR="00524ECE" w:rsidRPr="00524ECE">
        <w:rPr>
          <w:b/>
          <w:sz w:val="40"/>
          <w:szCs w:val="40"/>
        </w:rPr>
        <w:t xml:space="preserve"> 1</w:t>
      </w:r>
    </w:p>
    <w:p w:rsidR="00524ECE" w:rsidRPr="00A1534B" w:rsidRDefault="00A1534B" w:rsidP="001A6F01">
      <w:pPr>
        <w:rPr>
          <w:sz w:val="32"/>
          <w:szCs w:val="32"/>
          <w:lang w:val="en-US"/>
        </w:rPr>
      </w:pPr>
      <w:r w:rsidRPr="00A1534B">
        <w:rPr>
          <w:sz w:val="32"/>
          <w:szCs w:val="32"/>
        </w:rPr>
        <w:t>Sizes of banners</w:t>
      </w:r>
    </w:p>
    <w:p w:rsidR="00A1534B" w:rsidRDefault="00A1534B" w:rsidP="00524ECE">
      <w:pPr>
        <w:spacing w:after="0"/>
        <w:rPr>
          <w:lang w:val="en-US"/>
        </w:rPr>
      </w:pPr>
      <w:r>
        <w:object w:dxaOrig="4320" w:dyaOrig="3258">
          <v:shape id="_x0000_i1028" type="#_x0000_t75" style="width:523.4pt;height:329.3pt" o:ole="">
            <v:imagedata r:id="rId10" o:title=""/>
          </v:shape>
          <o:OLEObject Type="Embed" ProgID="PI3.Image" ShapeID="_x0000_i1028" DrawAspect="Content" ObjectID="_1521128738" r:id="rId11"/>
        </w:object>
      </w:r>
    </w:p>
    <w:p w:rsidR="00A1534B" w:rsidRPr="00A1534B" w:rsidRDefault="00A1534B" w:rsidP="00524ECE">
      <w:pPr>
        <w:spacing w:after="0"/>
        <w:rPr>
          <w:lang w:val="en-US"/>
        </w:rPr>
      </w:pPr>
    </w:p>
    <w:p w:rsidR="00524ECE" w:rsidRPr="00A1534B" w:rsidRDefault="00A1534B" w:rsidP="00A1534B">
      <w:pPr>
        <w:rPr>
          <w:lang w:val="en-US"/>
        </w:rPr>
      </w:pPr>
      <w:r w:rsidRPr="00A1534B">
        <w:rPr>
          <w:lang w:val="en-US"/>
        </w:rPr>
        <w:t>Banner sizes specified in px, the values in brackets</w:t>
      </w:r>
      <w:r>
        <w:rPr>
          <w:lang w:val="en-US"/>
        </w:rPr>
        <w:t xml:space="preserve"> ( ) is the coefficient value. </w:t>
      </w:r>
      <w:r w:rsidRPr="00A1534B">
        <w:rPr>
          <w:lang w:val="en-US"/>
        </w:rPr>
        <w:t xml:space="preserve">For example, the format Skyscraper in </w:t>
      </w:r>
      <w:r>
        <w:rPr>
          <w:lang w:val="en-US"/>
        </w:rPr>
        <w:t xml:space="preserve">2 times cheaper format Banner. </w:t>
      </w:r>
      <w:r w:rsidRPr="00A1534B">
        <w:rPr>
          <w:lang w:val="en-US"/>
        </w:rPr>
        <w:t>The value is formed from the effectiveness of a</w:t>
      </w:r>
      <w:r>
        <w:rPr>
          <w:lang w:val="en-US"/>
        </w:rPr>
        <w:t xml:space="preserve">dvertising and from its volume </w:t>
      </w:r>
      <w:r w:rsidRPr="00A1534B">
        <w:rPr>
          <w:lang w:val="en-US"/>
        </w:rPr>
        <w:t>on the market. Although the Skyscraper format</w:t>
      </w:r>
      <w:r>
        <w:rPr>
          <w:lang w:val="en-US"/>
        </w:rPr>
        <w:t xml:space="preserve"> is more efficient than format </w:t>
      </w:r>
      <w:r w:rsidRPr="00A1534B">
        <w:rPr>
          <w:lang w:val="en-US"/>
        </w:rPr>
        <w:t xml:space="preserve">Banner, it is cheaper because of the low reach. </w:t>
      </w:r>
      <w:r w:rsidR="00524ECE" w:rsidRPr="00A1534B">
        <w:rPr>
          <w:lang w:val="en-US"/>
        </w:rPr>
        <w:br w:type="page"/>
      </w:r>
    </w:p>
    <w:p w:rsidR="00524ECE" w:rsidRPr="00A1534B" w:rsidRDefault="00A1534B" w:rsidP="00524ECE">
      <w:pPr>
        <w:rPr>
          <w:b/>
          <w:sz w:val="40"/>
          <w:szCs w:val="40"/>
          <w:lang w:val="en-US"/>
        </w:rPr>
      </w:pPr>
      <w:r>
        <w:rPr>
          <w:b/>
          <w:sz w:val="40"/>
          <w:szCs w:val="40"/>
          <w:lang w:val="en-US"/>
        </w:rPr>
        <w:lastRenderedPageBreak/>
        <w:t>Attachment</w:t>
      </w:r>
      <w:r w:rsidR="00524ECE" w:rsidRPr="00A1534B">
        <w:rPr>
          <w:b/>
          <w:sz w:val="40"/>
          <w:szCs w:val="40"/>
          <w:lang w:val="en-US"/>
        </w:rPr>
        <w:t xml:space="preserve"> 2</w:t>
      </w:r>
    </w:p>
    <w:p w:rsidR="00524ECE" w:rsidRPr="00A1534B" w:rsidRDefault="00A1534B" w:rsidP="00524ECE">
      <w:pPr>
        <w:rPr>
          <w:sz w:val="32"/>
          <w:szCs w:val="32"/>
          <w:lang w:val="en-US"/>
        </w:rPr>
      </w:pPr>
      <w:r w:rsidRPr="00A1534B">
        <w:rPr>
          <w:sz w:val="32"/>
          <w:szCs w:val="32"/>
          <w:lang w:val="en-US"/>
        </w:rPr>
        <w:t>What is contextual advertising</w:t>
      </w:r>
    </w:p>
    <w:p w:rsidR="00A1534B" w:rsidRPr="00A1534B" w:rsidRDefault="00A1534B" w:rsidP="00A1534B">
      <w:pPr>
        <w:spacing w:after="0"/>
        <w:rPr>
          <w:lang w:val="en-US"/>
        </w:rPr>
      </w:pPr>
      <w:r w:rsidRPr="00A1534B">
        <w:rPr>
          <w:lang w:val="en-US"/>
        </w:rPr>
        <w:t>Contextual advertising is text ads that are displayed to the user or search engines on pages of other sites si</w:t>
      </w:r>
      <w:r>
        <w:rPr>
          <w:lang w:val="en-US"/>
        </w:rPr>
        <w:t xml:space="preserve">milar in theme. Search engines </w:t>
      </w:r>
      <w:r w:rsidRPr="00A1534B">
        <w:rPr>
          <w:lang w:val="en-US"/>
        </w:rPr>
        <w:t>contextual advertising works as follows: the user enters a search query and along with the search results in a well visible area of the s</w:t>
      </w:r>
      <w:r>
        <w:rPr>
          <w:lang w:val="en-US"/>
        </w:rPr>
        <w:t xml:space="preserve">creen displays </w:t>
      </w:r>
      <w:r w:rsidRPr="00A1534B">
        <w:rPr>
          <w:lang w:val="en-US"/>
        </w:rPr>
        <w:t>your advertisements. In this case you have the ability to identify the target audience, specifying the interests of t</w:t>
      </w:r>
      <w:r>
        <w:rPr>
          <w:lang w:val="en-US"/>
        </w:rPr>
        <w:t xml:space="preserve">he user, region, time display, </w:t>
      </w:r>
      <w:r w:rsidRPr="00A1534B">
        <w:rPr>
          <w:lang w:val="en-US"/>
        </w:rPr>
        <w:t>and other settings.</w:t>
      </w:r>
    </w:p>
    <w:p w:rsidR="00A1534B" w:rsidRPr="00A1534B" w:rsidRDefault="00A1534B" w:rsidP="00A1534B">
      <w:pPr>
        <w:spacing w:after="0"/>
        <w:rPr>
          <w:lang w:val="en-US"/>
        </w:rPr>
      </w:pPr>
    </w:p>
    <w:p w:rsidR="00AE38DE" w:rsidRDefault="00A1534B" w:rsidP="00A1534B">
      <w:pPr>
        <w:spacing w:after="0"/>
        <w:rPr>
          <w:lang w:val="en-US"/>
        </w:rPr>
      </w:pPr>
      <w:r w:rsidRPr="00A1534B">
        <w:rPr>
          <w:lang w:val="en-US"/>
        </w:rPr>
        <w:t>For example in the Yandex contextual advertising is as follows:</w:t>
      </w:r>
    </w:p>
    <w:p w:rsidR="00A1534B" w:rsidRPr="00A1534B" w:rsidRDefault="00A1534B" w:rsidP="00A1534B">
      <w:pPr>
        <w:spacing w:after="0"/>
        <w:rPr>
          <w:lang w:val="en-US"/>
        </w:rPr>
      </w:pPr>
    </w:p>
    <w:p w:rsidR="00524ECE" w:rsidRPr="00524ECE" w:rsidRDefault="00AE38DE" w:rsidP="00524ECE">
      <w:pPr>
        <w:spacing w:after="0"/>
      </w:pPr>
      <w:r>
        <w:object w:dxaOrig="12940" w:dyaOrig="9400">
          <v:shape id="_x0000_i1026" type="#_x0000_t75" style="width:459.55pt;height:319.3pt" o:ole="">
            <v:imagedata r:id="rId12" o:title=""/>
          </v:shape>
          <o:OLEObject Type="Embed" ProgID="PI3.Image" ShapeID="_x0000_i1026" DrawAspect="Content" ObjectID="_1521128739" r:id="rId13"/>
        </w:object>
      </w:r>
    </w:p>
    <w:p w:rsidR="00524ECE" w:rsidRDefault="00A37832" w:rsidP="00524ECE">
      <w:pPr>
        <w:rPr>
          <w:sz w:val="32"/>
          <w:szCs w:val="32"/>
        </w:rPr>
      </w:pPr>
      <w:r>
        <w:rPr>
          <w:noProof/>
          <w:sz w:val="32"/>
          <w:szCs w:val="32"/>
          <w:lang w:eastAsia="ru-RU"/>
        </w:rPr>
        <w:pict>
          <v:rect id="_x0000_s1068" style="position:absolute;margin-left:275.5pt;margin-top:18.2pt;width:224.75pt;height:237.3pt;z-index:251689984;mso-wrap-style:none" stroked="f">
            <v:textbox style="mso-fit-shape-to-text:t">
              <w:txbxContent>
                <w:p w:rsidR="00AE38DE" w:rsidRDefault="00AE38DE">
                  <w:r>
                    <w:object w:dxaOrig="6800" w:dyaOrig="7479">
                      <v:shape id="_x0000_i1029" type="#_x0000_t75" style="width:200.35pt;height:219.75pt" o:ole="">
                        <v:imagedata r:id="rId14" o:title=""/>
                      </v:shape>
                      <o:OLEObject Type="Embed" ProgID="PI3.Image" ShapeID="_x0000_i1029" DrawAspect="Content" ObjectID="_1521128741" r:id="rId15"/>
                    </w:object>
                  </w:r>
                </w:p>
              </w:txbxContent>
            </v:textbox>
          </v:rect>
        </w:pict>
      </w:r>
    </w:p>
    <w:p w:rsidR="00A1534B" w:rsidRDefault="00A1534B" w:rsidP="00A1534B">
      <w:pPr>
        <w:spacing w:after="0"/>
        <w:rPr>
          <w:lang w:val="en-US"/>
        </w:rPr>
      </w:pPr>
      <w:r w:rsidRPr="00A1534B">
        <w:rPr>
          <w:lang w:val="en-US"/>
        </w:rPr>
        <w:t>When you click on t</w:t>
      </w:r>
      <w:r>
        <w:rPr>
          <w:lang w:val="en-US"/>
        </w:rPr>
        <w:t xml:space="preserve">he ad the visitor is either on </w:t>
      </w:r>
      <w:r w:rsidRPr="00A1534B">
        <w:rPr>
          <w:lang w:val="en-US"/>
        </w:rPr>
        <w:t xml:space="preserve">a website </w:t>
      </w:r>
    </w:p>
    <w:p w:rsidR="00A1534B" w:rsidRDefault="00A1534B" w:rsidP="00A1534B">
      <w:pPr>
        <w:spacing w:after="0"/>
        <w:rPr>
          <w:lang w:val="en-US"/>
        </w:rPr>
      </w:pPr>
      <w:r w:rsidRPr="00A1534B">
        <w:rPr>
          <w:lang w:val="en-US"/>
        </w:rPr>
        <w:t>or o</w:t>
      </w:r>
      <w:r>
        <w:rPr>
          <w:lang w:val="en-US"/>
        </w:rPr>
        <w:t xml:space="preserve">n personal page which contains </w:t>
      </w:r>
      <w:r w:rsidRPr="00A1534B">
        <w:rPr>
          <w:lang w:val="en-US"/>
        </w:rPr>
        <w:t xml:space="preserve">additional information </w:t>
      </w:r>
    </w:p>
    <w:p w:rsidR="00AE38DE" w:rsidRPr="00A1534B" w:rsidRDefault="00A1534B" w:rsidP="00A1534B">
      <w:pPr>
        <w:spacing w:after="0"/>
        <w:rPr>
          <w:lang w:val="en-US"/>
        </w:rPr>
      </w:pPr>
      <w:r w:rsidRPr="00A1534B">
        <w:rPr>
          <w:lang w:val="en-US"/>
        </w:rPr>
        <w:t>for example:</w:t>
      </w:r>
    </w:p>
    <w:p w:rsidR="00AE38DE" w:rsidRPr="00A1534B" w:rsidRDefault="00AE38DE" w:rsidP="00AE38DE">
      <w:pPr>
        <w:spacing w:after="0"/>
        <w:rPr>
          <w:lang w:val="en-US"/>
        </w:rPr>
      </w:pPr>
    </w:p>
    <w:p w:rsidR="00A1534B" w:rsidRDefault="00A1534B" w:rsidP="00A1534B">
      <w:pPr>
        <w:spacing w:after="0"/>
        <w:rPr>
          <w:lang w:val="en-US"/>
        </w:rPr>
      </w:pPr>
    </w:p>
    <w:p w:rsidR="00A1534B" w:rsidRDefault="00A1534B" w:rsidP="00A1534B">
      <w:pPr>
        <w:spacing w:after="0"/>
        <w:rPr>
          <w:lang w:val="en-US"/>
        </w:rPr>
      </w:pPr>
    </w:p>
    <w:p w:rsidR="00A1534B" w:rsidRDefault="00A1534B" w:rsidP="00A1534B">
      <w:pPr>
        <w:spacing w:after="0"/>
        <w:rPr>
          <w:lang w:val="en-US"/>
        </w:rPr>
      </w:pPr>
      <w:r w:rsidRPr="00A1534B">
        <w:rPr>
          <w:lang w:val="en-US"/>
        </w:rPr>
        <w:t xml:space="preserve">One of the largest advertising companies in text </w:t>
      </w:r>
    </w:p>
    <w:p w:rsidR="00A1534B" w:rsidRDefault="00A1534B" w:rsidP="00A1534B">
      <w:pPr>
        <w:spacing w:after="0"/>
        <w:rPr>
          <w:lang w:val="en-US"/>
        </w:rPr>
      </w:pPr>
      <w:r w:rsidRPr="00A1534B">
        <w:rPr>
          <w:lang w:val="en-US"/>
        </w:rPr>
        <w:t xml:space="preserve">advertising are Yandex Direct and Google AdWords, </w:t>
      </w:r>
    </w:p>
    <w:p w:rsidR="00A1534B" w:rsidRDefault="00A1534B" w:rsidP="00A1534B">
      <w:pPr>
        <w:spacing w:after="0"/>
        <w:rPr>
          <w:lang w:val="en-US"/>
        </w:rPr>
      </w:pPr>
      <w:r w:rsidRPr="00A1534B">
        <w:rPr>
          <w:lang w:val="en-US"/>
        </w:rPr>
        <w:t>which together account for about</w:t>
      </w:r>
      <w:r>
        <w:rPr>
          <w:lang w:val="en-US"/>
        </w:rPr>
        <w:t xml:space="preserve"> 80% </w:t>
      </w:r>
      <w:r w:rsidRPr="00A1534B">
        <w:rPr>
          <w:lang w:val="en-US"/>
        </w:rPr>
        <w:t xml:space="preserve">of this market. </w:t>
      </w:r>
    </w:p>
    <w:p w:rsidR="00A1534B" w:rsidRDefault="00A1534B" w:rsidP="00A1534B">
      <w:pPr>
        <w:spacing w:after="0"/>
        <w:rPr>
          <w:lang w:val="en-US"/>
        </w:rPr>
      </w:pPr>
      <w:r w:rsidRPr="00A1534B">
        <w:rPr>
          <w:lang w:val="en-US"/>
        </w:rPr>
        <w:t xml:space="preserve">Text ads are displayed based on the auction so the cost </w:t>
      </w:r>
    </w:p>
    <w:p w:rsidR="00A1534B" w:rsidRDefault="00A1534B" w:rsidP="00A1534B">
      <w:pPr>
        <w:spacing w:after="0"/>
        <w:rPr>
          <w:lang w:val="en-US"/>
        </w:rPr>
      </w:pPr>
      <w:r w:rsidRPr="00A1534B">
        <w:rPr>
          <w:lang w:val="en-US"/>
        </w:rPr>
        <w:t xml:space="preserve">of the advertising campaign largely depends on the </w:t>
      </w:r>
    </w:p>
    <w:p w:rsidR="00A1534B" w:rsidRPr="00A1534B" w:rsidRDefault="00A1534B" w:rsidP="00A1534B">
      <w:pPr>
        <w:spacing w:after="0"/>
        <w:rPr>
          <w:lang w:val="en-US"/>
        </w:rPr>
      </w:pPr>
      <w:r w:rsidRPr="00A1534B">
        <w:rPr>
          <w:lang w:val="en-US"/>
        </w:rPr>
        <w:t>competition.</w:t>
      </w:r>
    </w:p>
    <w:p w:rsidR="00A1534B" w:rsidRDefault="00A1534B" w:rsidP="00AE38DE">
      <w:pPr>
        <w:rPr>
          <w:b/>
          <w:sz w:val="40"/>
          <w:szCs w:val="40"/>
          <w:lang w:val="en-US"/>
        </w:rPr>
      </w:pPr>
    </w:p>
    <w:p w:rsidR="00AE38DE" w:rsidRPr="00A1534B" w:rsidRDefault="00A1534B" w:rsidP="00AE38DE">
      <w:pPr>
        <w:rPr>
          <w:b/>
          <w:sz w:val="40"/>
          <w:szCs w:val="40"/>
          <w:lang w:val="en-US"/>
        </w:rPr>
      </w:pPr>
      <w:r>
        <w:rPr>
          <w:b/>
          <w:sz w:val="40"/>
          <w:szCs w:val="40"/>
          <w:lang w:val="en-US"/>
        </w:rPr>
        <w:lastRenderedPageBreak/>
        <w:t>Attachment</w:t>
      </w:r>
      <w:r w:rsidR="00AE38DE" w:rsidRPr="00A1534B">
        <w:rPr>
          <w:b/>
          <w:sz w:val="40"/>
          <w:szCs w:val="40"/>
          <w:lang w:val="en-US"/>
        </w:rPr>
        <w:t xml:space="preserve"> 3</w:t>
      </w:r>
    </w:p>
    <w:p w:rsidR="00AE38DE" w:rsidRPr="00A1534B" w:rsidRDefault="00A1534B" w:rsidP="00AE38DE">
      <w:pPr>
        <w:spacing w:after="0"/>
        <w:rPr>
          <w:sz w:val="32"/>
          <w:szCs w:val="32"/>
          <w:lang w:val="en-US"/>
        </w:rPr>
      </w:pPr>
      <w:r w:rsidRPr="00A1534B">
        <w:rPr>
          <w:sz w:val="32"/>
          <w:szCs w:val="32"/>
          <w:lang w:val="en-US"/>
        </w:rPr>
        <w:t>What is informers advertising</w:t>
      </w:r>
    </w:p>
    <w:p w:rsidR="00AE38DE" w:rsidRPr="00A1534B" w:rsidRDefault="00AE38DE" w:rsidP="00AE38DE">
      <w:pPr>
        <w:spacing w:after="0"/>
        <w:rPr>
          <w:lang w:val="en-US"/>
        </w:rPr>
      </w:pPr>
    </w:p>
    <w:p w:rsidR="00AE38DE" w:rsidRPr="00A1534B" w:rsidRDefault="00A1534B" w:rsidP="00A1534B">
      <w:pPr>
        <w:spacing w:after="0"/>
        <w:rPr>
          <w:lang w:val="en-US"/>
        </w:rPr>
      </w:pPr>
      <w:r w:rsidRPr="00A1534B">
        <w:rPr>
          <w:lang w:val="en-US"/>
        </w:rPr>
        <w:t>This type of advertising effectively and inexpensively increase traffic to the website. Unlike contextual advertising in ad</w:t>
      </w:r>
      <w:r>
        <w:rPr>
          <w:lang w:val="en-US"/>
        </w:rPr>
        <w:t xml:space="preserve">vertising on the widgets there </w:t>
      </w:r>
      <w:r w:rsidRPr="00A1534B">
        <w:rPr>
          <w:lang w:val="en-US"/>
        </w:rPr>
        <w:t>is no possibility to select the audience, there is no auction principle. It affect the cost of such advertising. The cost clicks o</w:t>
      </w:r>
      <w:r>
        <w:rPr>
          <w:lang w:val="en-US"/>
        </w:rPr>
        <w:t xml:space="preserve">n those ads, usually 2-5 times </w:t>
      </w:r>
      <w:r w:rsidRPr="00A1534B">
        <w:rPr>
          <w:lang w:val="en-US"/>
        </w:rPr>
        <w:t>lower than the shortcut banner.</w:t>
      </w:r>
    </w:p>
    <w:p w:rsidR="00AE38DE" w:rsidRPr="00A1534B" w:rsidRDefault="00AE38DE" w:rsidP="00AE38DE">
      <w:pPr>
        <w:spacing w:after="0"/>
        <w:rPr>
          <w:lang w:val="en-US"/>
        </w:rPr>
      </w:pPr>
    </w:p>
    <w:p w:rsidR="00AE38DE" w:rsidRDefault="00AE38DE" w:rsidP="00AE38DE">
      <w:pPr>
        <w:spacing w:after="0"/>
      </w:pPr>
      <w:r>
        <w:object w:dxaOrig="5600" w:dyaOrig="5500">
          <v:shape id="_x0000_i1027" type="#_x0000_t75" style="width:189.1pt;height:185.95pt" o:ole="">
            <v:imagedata r:id="rId16" o:title=""/>
          </v:shape>
          <o:OLEObject Type="Embed" ProgID="PI3.Image" ShapeID="_x0000_i1027" DrawAspect="Content" ObjectID="_1521128740" r:id="rId17"/>
        </w:object>
      </w:r>
    </w:p>
    <w:p w:rsidR="00AE38DE" w:rsidRDefault="00AE38DE" w:rsidP="00AE38DE">
      <w:pPr>
        <w:spacing w:after="0"/>
      </w:pPr>
    </w:p>
    <w:p w:rsidR="00AE38DE" w:rsidRPr="00A1534B" w:rsidRDefault="00A1534B" w:rsidP="00A1534B">
      <w:pPr>
        <w:spacing w:after="0"/>
        <w:rPr>
          <w:lang w:val="en-US"/>
        </w:rPr>
      </w:pPr>
      <w:r w:rsidRPr="00A1534B">
        <w:rPr>
          <w:lang w:val="en-US"/>
        </w:rPr>
        <w:t>Basically this advertisement takes place on the resources of the news portal type having a common theme but with a large</w:t>
      </w:r>
      <w:r>
        <w:rPr>
          <w:lang w:val="en-US"/>
        </w:rPr>
        <w:t xml:space="preserve"> attendance. The owners of the </w:t>
      </w:r>
      <w:r w:rsidRPr="00A1534B">
        <w:rPr>
          <w:lang w:val="en-US"/>
        </w:rPr>
        <w:t>sites have the ability to control the appearance of the block of widgets, so they can be different format but as a rule it is a picture format 60</w:t>
      </w:r>
      <w:r>
        <w:t>х</w:t>
      </w:r>
      <w:r w:rsidRPr="00A1534B">
        <w:rPr>
          <w:lang w:val="en-US"/>
        </w:rPr>
        <w:t>60</w:t>
      </w:r>
      <w:r w:rsidR="00594C4A">
        <w:rPr>
          <w:lang w:val="en-US"/>
        </w:rPr>
        <w:t xml:space="preserve"> </w:t>
      </w:r>
      <w:r>
        <w:t>рх</w:t>
      </w:r>
      <w:r>
        <w:rPr>
          <w:lang w:val="en-US"/>
        </w:rPr>
        <w:t xml:space="preserve"> and small </w:t>
      </w:r>
      <w:r w:rsidRPr="00A1534B">
        <w:rPr>
          <w:lang w:val="en-US"/>
        </w:rPr>
        <w:t>accompanying text.</w:t>
      </w:r>
    </w:p>
    <w:p w:rsidR="00AE38DE" w:rsidRPr="00A1534B" w:rsidRDefault="00AE38DE">
      <w:pPr>
        <w:rPr>
          <w:lang w:val="en-US"/>
        </w:rPr>
      </w:pPr>
      <w:r w:rsidRPr="00A1534B">
        <w:rPr>
          <w:lang w:val="en-US"/>
        </w:rPr>
        <w:br w:type="page"/>
      </w:r>
    </w:p>
    <w:p w:rsidR="00AE38DE" w:rsidRPr="00594C4A" w:rsidRDefault="00594C4A" w:rsidP="00AE38DE">
      <w:pPr>
        <w:rPr>
          <w:b/>
          <w:sz w:val="40"/>
          <w:szCs w:val="40"/>
          <w:lang w:val="en-US"/>
        </w:rPr>
      </w:pPr>
      <w:r>
        <w:rPr>
          <w:b/>
          <w:sz w:val="40"/>
          <w:szCs w:val="40"/>
          <w:lang w:val="en-US"/>
        </w:rPr>
        <w:lastRenderedPageBreak/>
        <w:t>Attachment</w:t>
      </w:r>
      <w:r w:rsidR="00AE38DE" w:rsidRPr="00594C4A">
        <w:rPr>
          <w:b/>
          <w:sz w:val="40"/>
          <w:szCs w:val="40"/>
          <w:lang w:val="en-US"/>
        </w:rPr>
        <w:t xml:space="preserve"> 4</w:t>
      </w:r>
    </w:p>
    <w:p w:rsidR="00AE38DE" w:rsidRDefault="00594C4A" w:rsidP="00AE38DE">
      <w:pPr>
        <w:spacing w:after="0"/>
        <w:rPr>
          <w:sz w:val="32"/>
          <w:szCs w:val="32"/>
          <w:lang w:val="en-US"/>
        </w:rPr>
      </w:pPr>
      <w:r w:rsidRPr="00594C4A">
        <w:rPr>
          <w:sz w:val="32"/>
          <w:szCs w:val="32"/>
          <w:lang w:val="en-US"/>
        </w:rPr>
        <w:t>What is search engine optimization</w:t>
      </w:r>
    </w:p>
    <w:p w:rsidR="00594C4A" w:rsidRPr="00594C4A" w:rsidRDefault="00594C4A" w:rsidP="00AE38DE">
      <w:pPr>
        <w:spacing w:after="0"/>
        <w:rPr>
          <w:lang w:val="en-US"/>
        </w:rPr>
      </w:pPr>
    </w:p>
    <w:p w:rsidR="00AE38DE" w:rsidRPr="00594C4A" w:rsidRDefault="00594C4A" w:rsidP="00594C4A">
      <w:pPr>
        <w:spacing w:after="0"/>
        <w:rPr>
          <w:lang w:val="en-US"/>
        </w:rPr>
      </w:pPr>
      <w:r w:rsidRPr="00594C4A">
        <w:rPr>
          <w:lang w:val="en-US"/>
        </w:rPr>
        <w:t>After you publish the site on the internet it is necessary to conduct a number of activities to ensure that the site could b</w:t>
      </w:r>
      <w:r>
        <w:rPr>
          <w:lang w:val="en-US"/>
        </w:rPr>
        <w:t xml:space="preserve">e found through search engines </w:t>
      </w:r>
      <w:r w:rsidRPr="00594C4A">
        <w:rPr>
          <w:lang w:val="en-US"/>
        </w:rPr>
        <w:t>and present in the major internet catalogs.</w:t>
      </w:r>
    </w:p>
    <w:p w:rsidR="00AE38DE" w:rsidRPr="00594C4A" w:rsidRDefault="00AE38DE" w:rsidP="00AE38DE">
      <w:pPr>
        <w:spacing w:after="0"/>
        <w:rPr>
          <w:lang w:val="en-US"/>
        </w:rPr>
      </w:pPr>
    </w:p>
    <w:p w:rsidR="00594C4A" w:rsidRPr="00594C4A" w:rsidRDefault="00594C4A" w:rsidP="00594C4A">
      <w:pPr>
        <w:spacing w:after="0"/>
        <w:rPr>
          <w:b/>
          <w:sz w:val="24"/>
          <w:szCs w:val="24"/>
          <w:lang w:val="en-US"/>
        </w:rPr>
      </w:pPr>
      <w:r w:rsidRPr="00594C4A">
        <w:rPr>
          <w:b/>
          <w:sz w:val="24"/>
          <w:szCs w:val="24"/>
          <w:lang w:val="en-US"/>
        </w:rPr>
        <w:t>1. Statistics</w:t>
      </w:r>
    </w:p>
    <w:p w:rsidR="00AE38DE" w:rsidRPr="00594C4A" w:rsidRDefault="00594C4A" w:rsidP="00594C4A">
      <w:pPr>
        <w:spacing w:after="0"/>
        <w:rPr>
          <w:lang w:val="en-US"/>
        </w:rPr>
      </w:pPr>
      <w:r w:rsidRPr="00594C4A">
        <w:rPr>
          <w:lang w:val="en-US"/>
        </w:rPr>
        <w:t>In this phase will include the installation of the invisible visitor counter. The information obtained will serve as a starting point from which will be compared the outcomes of search engine optimization.</w:t>
      </w:r>
    </w:p>
    <w:p w:rsidR="00594C4A" w:rsidRPr="00594C4A" w:rsidRDefault="00594C4A" w:rsidP="00594C4A">
      <w:pPr>
        <w:spacing w:after="0"/>
        <w:rPr>
          <w:lang w:val="en-US"/>
        </w:rPr>
      </w:pPr>
    </w:p>
    <w:p w:rsidR="00594C4A" w:rsidRPr="00594C4A" w:rsidRDefault="00594C4A" w:rsidP="00594C4A">
      <w:pPr>
        <w:spacing w:after="0"/>
        <w:rPr>
          <w:b/>
          <w:sz w:val="24"/>
          <w:szCs w:val="24"/>
          <w:lang w:val="en-US"/>
        </w:rPr>
      </w:pPr>
      <w:r w:rsidRPr="00594C4A">
        <w:rPr>
          <w:b/>
          <w:sz w:val="24"/>
          <w:szCs w:val="24"/>
          <w:lang w:val="en-US"/>
        </w:rPr>
        <w:t>2. The semantic core queries</w:t>
      </w:r>
    </w:p>
    <w:p w:rsidR="00AE38DE" w:rsidRPr="00594C4A" w:rsidRDefault="00594C4A" w:rsidP="00594C4A">
      <w:pPr>
        <w:spacing w:after="0"/>
        <w:rPr>
          <w:lang w:val="en-US"/>
        </w:rPr>
      </w:pPr>
      <w:r w:rsidRPr="00594C4A">
        <w:rPr>
          <w:lang w:val="en-US"/>
        </w:rPr>
        <w:t>One of the most important steps is to define a list of search queries associate</w:t>
      </w:r>
      <w:r>
        <w:rPr>
          <w:lang w:val="en-US"/>
        </w:rPr>
        <w:t xml:space="preserve">d with the subject site for the </w:t>
      </w:r>
      <w:r w:rsidRPr="00594C4A">
        <w:rPr>
          <w:lang w:val="en-US"/>
        </w:rPr>
        <w:t>purpose of further optimization under these requests. Using the statistics of search engine queries, and the analysis of competitors, need to make a list of the most preferred search queries, through which must come the target visitors and on which we will focus. List queries agreed with the customer. During the work, he expanded and improved. Each request is characterized by its own frequency (popularity). The frequency shows how many times a month this request from users.</w:t>
      </w:r>
    </w:p>
    <w:p w:rsidR="00AE38DE" w:rsidRPr="00594C4A" w:rsidRDefault="00AE38DE" w:rsidP="00AE38DE">
      <w:pPr>
        <w:spacing w:after="0"/>
        <w:rPr>
          <w:lang w:val="en-US"/>
        </w:rPr>
      </w:pPr>
    </w:p>
    <w:p w:rsidR="00594C4A" w:rsidRPr="00594C4A" w:rsidRDefault="00594C4A" w:rsidP="00594C4A">
      <w:pPr>
        <w:spacing w:after="0"/>
        <w:rPr>
          <w:b/>
          <w:sz w:val="24"/>
          <w:szCs w:val="24"/>
          <w:lang w:val="en-US"/>
        </w:rPr>
      </w:pPr>
      <w:r w:rsidRPr="00594C4A">
        <w:rPr>
          <w:b/>
          <w:sz w:val="24"/>
          <w:szCs w:val="24"/>
          <w:lang w:val="en-US"/>
        </w:rPr>
        <w:t>3. Search engine optimization of site pages</w:t>
      </w:r>
    </w:p>
    <w:p w:rsidR="00594C4A" w:rsidRPr="00594C4A" w:rsidRDefault="00594C4A" w:rsidP="00594C4A">
      <w:pPr>
        <w:spacing w:after="0"/>
        <w:rPr>
          <w:lang w:val="en-US"/>
        </w:rPr>
      </w:pPr>
      <w:r w:rsidRPr="00594C4A">
        <w:rPr>
          <w:lang w:val="en-US"/>
        </w:rPr>
        <w:t xml:space="preserve">At this stage, website optimization will be carried out painstaking work to saturate the pages of your site are keywords and phrases taken from the composed semantic kernel. The pages of your website are arranged and organized in such a way that the keywords and the phrase was in the most favourable places from the point of view of search engines and ease of use of the website the clients themselves. </w:t>
      </w:r>
    </w:p>
    <w:p w:rsidR="00594C4A" w:rsidRPr="00594C4A" w:rsidRDefault="00594C4A" w:rsidP="00594C4A">
      <w:pPr>
        <w:spacing w:after="0"/>
        <w:rPr>
          <w:lang w:val="en-US"/>
        </w:rPr>
      </w:pPr>
    </w:p>
    <w:p w:rsidR="00594C4A" w:rsidRPr="00594C4A" w:rsidRDefault="00594C4A" w:rsidP="00594C4A">
      <w:pPr>
        <w:spacing w:after="0"/>
        <w:rPr>
          <w:lang w:val="en-US"/>
        </w:rPr>
      </w:pPr>
      <w:r w:rsidRPr="00594C4A">
        <w:rPr>
          <w:lang w:val="en-US"/>
        </w:rPr>
        <w:t xml:space="preserve">Optimizing pages of the site creates favourable conditions for finding your page search engines optimization "tell" search engines that your page most likely corresponds to the request of the potential target visitor. That in turn will increase the flow of visitors. </w:t>
      </w:r>
    </w:p>
    <w:p w:rsidR="00594C4A" w:rsidRPr="00594C4A" w:rsidRDefault="00594C4A" w:rsidP="00594C4A">
      <w:pPr>
        <w:spacing w:after="0"/>
        <w:rPr>
          <w:lang w:val="en-US"/>
        </w:rPr>
      </w:pPr>
    </w:p>
    <w:p w:rsidR="00AE38DE" w:rsidRDefault="00594C4A" w:rsidP="00594C4A">
      <w:pPr>
        <w:spacing w:after="0"/>
        <w:rPr>
          <w:lang w:val="en-US"/>
        </w:rPr>
      </w:pPr>
      <w:r w:rsidRPr="00594C4A">
        <w:rPr>
          <w:lang w:val="en-US"/>
        </w:rPr>
        <w:t>Ideally all pages should be optimised to make such changes in the text, meta tags, titles so that the search engine considered what they best respond to a user request. This requires writing optimized texts and blocks.</w:t>
      </w:r>
    </w:p>
    <w:p w:rsidR="00594C4A" w:rsidRPr="00594C4A" w:rsidRDefault="00594C4A" w:rsidP="00594C4A">
      <w:pPr>
        <w:spacing w:after="0"/>
        <w:rPr>
          <w:lang w:val="en-US"/>
        </w:rPr>
      </w:pPr>
    </w:p>
    <w:p w:rsidR="00594C4A" w:rsidRPr="00594C4A" w:rsidRDefault="00594C4A" w:rsidP="00594C4A">
      <w:pPr>
        <w:spacing w:after="0"/>
        <w:rPr>
          <w:b/>
          <w:sz w:val="24"/>
          <w:szCs w:val="24"/>
          <w:lang w:val="en-US"/>
        </w:rPr>
      </w:pPr>
      <w:r w:rsidRPr="00594C4A">
        <w:rPr>
          <w:b/>
          <w:sz w:val="24"/>
          <w:szCs w:val="24"/>
          <w:lang w:val="en-US"/>
        </w:rPr>
        <w:t>4. Prepared descriptions of the site to register to free internet catalogues</w:t>
      </w:r>
    </w:p>
    <w:p w:rsidR="00AE38DE" w:rsidRPr="00594C4A" w:rsidRDefault="00594C4A" w:rsidP="00594C4A">
      <w:pPr>
        <w:spacing w:after="0"/>
        <w:rPr>
          <w:lang w:val="en-US"/>
        </w:rPr>
      </w:pPr>
      <w:r w:rsidRPr="00594C4A">
        <w:rPr>
          <w:lang w:val="en-US"/>
        </w:rPr>
        <w:t>Taking into account the subject site and oriented search queries will be prepared the texts of the links and necessary information for registration in the catalogs.</w:t>
      </w:r>
    </w:p>
    <w:p w:rsidR="00594C4A" w:rsidRPr="00594C4A" w:rsidRDefault="00594C4A" w:rsidP="00594C4A">
      <w:pPr>
        <w:spacing w:after="0"/>
        <w:rPr>
          <w:lang w:val="en-US"/>
        </w:rPr>
      </w:pPr>
    </w:p>
    <w:p w:rsidR="00594C4A" w:rsidRPr="00594C4A" w:rsidRDefault="00594C4A" w:rsidP="00594C4A">
      <w:pPr>
        <w:spacing w:after="0"/>
        <w:rPr>
          <w:b/>
          <w:sz w:val="24"/>
          <w:szCs w:val="24"/>
          <w:lang w:val="en-US"/>
        </w:rPr>
      </w:pPr>
      <w:r w:rsidRPr="00594C4A">
        <w:rPr>
          <w:b/>
          <w:sz w:val="24"/>
          <w:szCs w:val="24"/>
          <w:lang w:val="en-US"/>
        </w:rPr>
        <w:t>5. Applying for indexing in search engines</w:t>
      </w:r>
    </w:p>
    <w:p w:rsidR="00594C4A" w:rsidRPr="00594C4A" w:rsidRDefault="00594C4A" w:rsidP="00594C4A">
      <w:pPr>
        <w:spacing w:after="0"/>
        <w:rPr>
          <w:lang w:val="en-US"/>
        </w:rPr>
      </w:pPr>
      <w:r w:rsidRPr="00594C4A">
        <w:rPr>
          <w:lang w:val="en-US"/>
        </w:rPr>
        <w:t>Necessary add that optimization measures will be taken not only by the major search engines such as Yandex, Google, Rambler, Yahoo, Bing, but also less well-known AltaVista, Bigmir, Meta, Owl, Mail, Nigma, Webalta, etc.</w:t>
      </w:r>
    </w:p>
    <w:p w:rsidR="00594C4A" w:rsidRPr="00594C4A" w:rsidRDefault="00594C4A" w:rsidP="00594C4A">
      <w:pPr>
        <w:spacing w:after="0"/>
        <w:rPr>
          <w:lang w:val="en-US"/>
        </w:rPr>
      </w:pPr>
    </w:p>
    <w:p w:rsidR="00594C4A" w:rsidRPr="00594C4A" w:rsidRDefault="00594C4A" w:rsidP="00594C4A">
      <w:pPr>
        <w:spacing w:after="0"/>
        <w:rPr>
          <w:lang w:val="en-US"/>
        </w:rPr>
      </w:pPr>
      <w:r w:rsidRPr="00594C4A">
        <w:rPr>
          <w:lang w:val="en-US"/>
        </w:rPr>
        <w:t xml:space="preserve">After the initial optimization of your site pages your site must register the site in those search engines systems. Website registration will allow you to tell search engines about the existence of your site before it will make search engine robots these search engines. </w:t>
      </w:r>
    </w:p>
    <w:p w:rsidR="00594C4A" w:rsidRPr="00594C4A" w:rsidRDefault="00594C4A" w:rsidP="00594C4A">
      <w:pPr>
        <w:spacing w:after="0"/>
        <w:rPr>
          <w:lang w:val="en-US"/>
        </w:rPr>
      </w:pPr>
    </w:p>
    <w:p w:rsidR="00B9738E" w:rsidRPr="00594C4A" w:rsidRDefault="00594C4A" w:rsidP="00594C4A">
      <w:pPr>
        <w:spacing w:after="0"/>
        <w:rPr>
          <w:lang w:val="en-US"/>
        </w:rPr>
      </w:pPr>
      <w:r w:rsidRPr="00594C4A">
        <w:rPr>
          <w:lang w:val="en-US"/>
        </w:rPr>
        <w:t>In a short period of time (from 2 weeks to 2 months, depending on search engine) after the filing of an application for registration search engines will index Your content and it will start to appear in search results for keywords and phrases asked by potential clients.</w:t>
      </w:r>
    </w:p>
    <w:p w:rsidR="00594C4A" w:rsidRPr="00594C4A" w:rsidRDefault="00594C4A" w:rsidP="00594C4A">
      <w:pPr>
        <w:spacing w:after="0"/>
        <w:rPr>
          <w:b/>
          <w:sz w:val="24"/>
          <w:szCs w:val="24"/>
          <w:lang w:val="en-US"/>
        </w:rPr>
      </w:pPr>
      <w:r w:rsidRPr="00594C4A">
        <w:rPr>
          <w:b/>
          <w:sz w:val="24"/>
          <w:szCs w:val="24"/>
          <w:lang w:val="en-US"/>
        </w:rPr>
        <w:lastRenderedPageBreak/>
        <w:t>6. Registration in catalogs</w:t>
      </w:r>
    </w:p>
    <w:p w:rsidR="00B9738E" w:rsidRPr="00594C4A" w:rsidRDefault="00594C4A" w:rsidP="00594C4A">
      <w:pPr>
        <w:spacing w:after="0"/>
        <w:rPr>
          <w:sz w:val="24"/>
          <w:szCs w:val="24"/>
        </w:rPr>
      </w:pPr>
      <w:r w:rsidRPr="00594C4A">
        <w:rPr>
          <w:sz w:val="24"/>
          <w:szCs w:val="24"/>
          <w:lang w:val="en-US"/>
        </w:rPr>
        <w:t xml:space="preserve">Registration in catalogs will allow you to attract more visitors as well as information about your sites and appears on other sites. </w:t>
      </w:r>
      <w:r w:rsidRPr="00594C4A">
        <w:rPr>
          <w:sz w:val="24"/>
          <w:szCs w:val="24"/>
        </w:rPr>
        <w:t xml:space="preserve">It will have an impact on </w:t>
      </w:r>
      <w:r w:rsidRPr="00594C4A">
        <w:rPr>
          <w:sz w:val="24"/>
          <w:szCs w:val="24"/>
          <w:lang w:val="en-US"/>
        </w:rPr>
        <w:t>increasing the credibility of your website. An important step is registration of a site in Yandex Catalog.</w:t>
      </w:r>
    </w:p>
    <w:sectPr w:rsidR="00B9738E" w:rsidRPr="00594C4A" w:rsidSect="00C5042D">
      <w:footerReference w:type="default" r:id="rId18"/>
      <w:pgSz w:w="11906" w:h="16838"/>
      <w:pgMar w:top="568" w:right="850" w:bottom="1134" w:left="851" w:header="708" w:footer="2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43" w:rsidRDefault="00862843" w:rsidP="00C5042D">
      <w:pPr>
        <w:spacing w:after="0" w:line="240" w:lineRule="auto"/>
      </w:pPr>
      <w:r>
        <w:separator/>
      </w:r>
    </w:p>
  </w:endnote>
  <w:endnote w:type="continuationSeparator" w:id="1">
    <w:p w:rsidR="00862843" w:rsidRDefault="00862843" w:rsidP="00C50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6572701"/>
      <w:docPartObj>
        <w:docPartGallery w:val="Page Numbers (Bottom of Page)"/>
        <w:docPartUnique/>
      </w:docPartObj>
    </w:sdtPr>
    <w:sdtContent>
      <w:p w:rsidR="00C5042D" w:rsidRPr="00C5042D" w:rsidRDefault="00A37832">
        <w:pPr>
          <w:pStyle w:val="a9"/>
          <w:jc w:val="right"/>
          <w:rPr>
            <w:sz w:val="16"/>
            <w:szCs w:val="16"/>
          </w:rPr>
        </w:pPr>
        <w:r w:rsidRPr="00C5042D">
          <w:rPr>
            <w:sz w:val="16"/>
            <w:szCs w:val="16"/>
          </w:rPr>
          <w:fldChar w:fldCharType="begin"/>
        </w:r>
        <w:r w:rsidR="00C5042D" w:rsidRPr="00C5042D">
          <w:rPr>
            <w:sz w:val="16"/>
            <w:szCs w:val="16"/>
          </w:rPr>
          <w:instrText xml:space="preserve"> PAGE   \* MERGEFORMAT </w:instrText>
        </w:r>
        <w:r w:rsidRPr="00C5042D">
          <w:rPr>
            <w:sz w:val="16"/>
            <w:szCs w:val="16"/>
          </w:rPr>
          <w:fldChar w:fldCharType="separate"/>
        </w:r>
        <w:r w:rsidR="00594C4A">
          <w:rPr>
            <w:noProof/>
            <w:sz w:val="16"/>
            <w:szCs w:val="16"/>
          </w:rPr>
          <w:t>1</w:t>
        </w:r>
        <w:r w:rsidRPr="00C5042D">
          <w:rPr>
            <w:sz w:val="16"/>
            <w:szCs w:val="16"/>
          </w:rPr>
          <w:fldChar w:fldCharType="end"/>
        </w:r>
      </w:p>
    </w:sdtContent>
  </w:sdt>
  <w:p w:rsidR="00C5042D" w:rsidRPr="00C5042D" w:rsidRDefault="00C5042D">
    <w:pPr>
      <w:pStyle w:val="a9"/>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43" w:rsidRDefault="00862843" w:rsidP="00C5042D">
      <w:pPr>
        <w:spacing w:after="0" w:line="240" w:lineRule="auto"/>
      </w:pPr>
      <w:r>
        <w:separator/>
      </w:r>
    </w:p>
  </w:footnote>
  <w:footnote w:type="continuationSeparator" w:id="1">
    <w:p w:rsidR="00862843" w:rsidRDefault="00862843" w:rsidP="00C504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A6F01"/>
    <w:rsid w:val="00064EE7"/>
    <w:rsid w:val="001627CE"/>
    <w:rsid w:val="001A6F01"/>
    <w:rsid w:val="002E4DED"/>
    <w:rsid w:val="002F0301"/>
    <w:rsid w:val="003512BE"/>
    <w:rsid w:val="0036182F"/>
    <w:rsid w:val="003976B9"/>
    <w:rsid w:val="00405406"/>
    <w:rsid w:val="0048549F"/>
    <w:rsid w:val="004D3580"/>
    <w:rsid w:val="004F1173"/>
    <w:rsid w:val="00524ECE"/>
    <w:rsid w:val="0055688F"/>
    <w:rsid w:val="00594C4A"/>
    <w:rsid w:val="00705BF2"/>
    <w:rsid w:val="00810319"/>
    <w:rsid w:val="00810A7A"/>
    <w:rsid w:val="00831F06"/>
    <w:rsid w:val="00862843"/>
    <w:rsid w:val="008D43FB"/>
    <w:rsid w:val="0090116A"/>
    <w:rsid w:val="009F2D1C"/>
    <w:rsid w:val="00A1534B"/>
    <w:rsid w:val="00A37832"/>
    <w:rsid w:val="00AE38DE"/>
    <w:rsid w:val="00B9738E"/>
    <w:rsid w:val="00C5042D"/>
    <w:rsid w:val="00EE3092"/>
    <w:rsid w:val="00EF604F"/>
    <w:rsid w:val="00FB16E0"/>
    <w:rsid w:val="00FE2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A6F01"/>
  </w:style>
  <w:style w:type="character" w:styleId="a3">
    <w:name w:val="Strong"/>
    <w:basedOn w:val="a0"/>
    <w:uiPriority w:val="22"/>
    <w:qFormat/>
    <w:rsid w:val="001A6F01"/>
    <w:rPr>
      <w:b/>
      <w:bCs/>
    </w:rPr>
  </w:style>
  <w:style w:type="character" w:styleId="a4">
    <w:name w:val="Hyperlink"/>
    <w:uiPriority w:val="99"/>
    <w:unhideWhenUsed/>
    <w:rsid w:val="001A6F01"/>
    <w:rPr>
      <w:color w:val="0000FF"/>
      <w:u w:val="single"/>
    </w:rPr>
  </w:style>
  <w:style w:type="paragraph" w:styleId="a5">
    <w:name w:val="Balloon Text"/>
    <w:basedOn w:val="a"/>
    <w:link w:val="a6"/>
    <w:uiPriority w:val="99"/>
    <w:semiHidden/>
    <w:unhideWhenUsed/>
    <w:rsid w:val="001A6F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6F01"/>
    <w:rPr>
      <w:rFonts w:ascii="Tahoma" w:hAnsi="Tahoma" w:cs="Tahoma"/>
      <w:sz w:val="16"/>
      <w:szCs w:val="16"/>
    </w:rPr>
  </w:style>
  <w:style w:type="paragraph" w:styleId="a7">
    <w:name w:val="header"/>
    <w:basedOn w:val="a"/>
    <w:link w:val="a8"/>
    <w:uiPriority w:val="99"/>
    <w:semiHidden/>
    <w:unhideWhenUsed/>
    <w:rsid w:val="00C5042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042D"/>
  </w:style>
  <w:style w:type="paragraph" w:styleId="a9">
    <w:name w:val="footer"/>
    <w:basedOn w:val="a"/>
    <w:link w:val="aa"/>
    <w:uiPriority w:val="99"/>
    <w:unhideWhenUsed/>
    <w:rsid w:val="00C504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042D"/>
  </w:style>
  <w:style w:type="paragraph" w:customStyle="1" w:styleId="ab">
    <w:name w:val="Стандарт"/>
    <w:rsid w:val="00C5042D"/>
    <w:pPr>
      <w:suppressAutoHyphens/>
      <w:autoSpaceDE w:val="0"/>
      <w:spacing w:after="0" w:line="240" w:lineRule="auto"/>
    </w:pPr>
    <w:rPr>
      <w:rFonts w:ascii="Times New Roman" w:eastAsia="Times New Roman" w:hAnsi="Times New Roman" w:cs="Times New Roman"/>
      <w:sz w:val="20"/>
      <w:szCs w:val="24"/>
      <w:lang w:eastAsia="ru-RU"/>
    </w:rPr>
  </w:style>
  <w:style w:type="table" w:styleId="ac">
    <w:name w:val="Table Grid"/>
    <w:basedOn w:val="a1"/>
    <w:rsid w:val="008103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l:+1%20(415)%20800-4570" TargetMode="External"/><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abp.biz"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RDesigner</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dc:creator>
  <cp:keywords/>
  <dc:description/>
  <cp:lastModifiedBy>RD</cp:lastModifiedBy>
  <cp:revision>4</cp:revision>
  <dcterms:created xsi:type="dcterms:W3CDTF">2016-04-02T16:31:00Z</dcterms:created>
  <dcterms:modified xsi:type="dcterms:W3CDTF">2016-04-02T16:58:00Z</dcterms:modified>
</cp:coreProperties>
</file>